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A5" w:rsidRDefault="00B371A5" w:rsidP="00F7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5837555" cy="8248986"/>
            <wp:effectExtent l="0" t="0" r="0" b="0"/>
            <wp:docPr id="1" name="Рисунок 1" descr="E:\русский язык   программы\SCAN_00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сский язык   программы\SCAN_00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82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71A5" w:rsidRDefault="00B371A5" w:rsidP="00F7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371A5" w:rsidRDefault="00B371A5" w:rsidP="00F7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371A5" w:rsidRDefault="00B371A5" w:rsidP="00F7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371A5" w:rsidRDefault="00B371A5" w:rsidP="00F74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827E4" w:rsidRPr="00F740A7" w:rsidRDefault="00110118" w:rsidP="00F740A7">
      <w:pPr>
        <w:pStyle w:val="3"/>
        <w:spacing w:before="0" w:beforeAutospacing="0" w:after="0" w:afterAutospacing="0"/>
        <w:ind w:left="2487"/>
        <w:jc w:val="center"/>
        <w:rPr>
          <w:sz w:val="24"/>
          <w:szCs w:val="24"/>
        </w:rPr>
      </w:pPr>
      <w:r w:rsidRPr="00F740A7">
        <w:rPr>
          <w:sz w:val="24"/>
          <w:szCs w:val="24"/>
        </w:rPr>
        <w:t>1.</w:t>
      </w:r>
      <w:r w:rsidR="004827E4" w:rsidRPr="00F740A7">
        <w:rPr>
          <w:sz w:val="24"/>
          <w:szCs w:val="24"/>
        </w:rPr>
        <w:t>ПЛАНИРУЕМЫЕ РЕЗУЛЬТАТЫ ИЗУЧЕНИЯ УЧЕБНОГО КУРСА</w:t>
      </w:r>
    </w:p>
    <w:p w:rsidR="004827E4" w:rsidRPr="00F740A7" w:rsidRDefault="004827E4" w:rsidP="00F740A7">
      <w:pPr>
        <w:pStyle w:val="2"/>
        <w:spacing w:line="240" w:lineRule="auto"/>
        <w:rPr>
          <w:sz w:val="24"/>
          <w:szCs w:val="24"/>
        </w:rPr>
      </w:pPr>
      <w:r w:rsidRPr="00F740A7">
        <w:rPr>
          <w:sz w:val="24"/>
          <w:szCs w:val="24"/>
        </w:rPr>
        <w:t>Выпускник научится: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владеть различными видами </w:t>
      </w:r>
      <w:proofErr w:type="spellStart"/>
      <w:r w:rsidRPr="00F740A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740A7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участвовать в диалогическом и </w:t>
      </w:r>
      <w:proofErr w:type="spellStart"/>
      <w:r w:rsidRPr="00F740A7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F740A7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проводить лексический анализ слова;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проводить морфологический анализ слова;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F740A7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F740A7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lastRenderedPageBreak/>
        <w:t>соблюдать основные языковые нормы в устной и письменной речи;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827E4" w:rsidRPr="00F740A7" w:rsidRDefault="004827E4" w:rsidP="00F740A7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использовать орфографические словари.</w:t>
      </w:r>
    </w:p>
    <w:p w:rsidR="004827E4" w:rsidRPr="00F740A7" w:rsidRDefault="004827E4" w:rsidP="00F740A7">
      <w:pPr>
        <w:pStyle w:val="a3"/>
        <w:spacing w:after="0" w:line="240" w:lineRule="auto"/>
        <w:ind w:left="24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34D1" w:rsidRPr="00F740A7" w:rsidRDefault="003134D1" w:rsidP="00F740A7">
      <w:pPr>
        <w:pStyle w:val="a3"/>
        <w:spacing w:after="0" w:line="240" w:lineRule="auto"/>
        <w:ind w:left="2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МЕТАПРЕДМЕТНЫЕ, ПРЕДМЕТНЫЕ РЕЗУЛЬТАТЫ</w:t>
      </w:r>
    </w:p>
    <w:p w:rsidR="003134D1" w:rsidRPr="00F740A7" w:rsidRDefault="003134D1" w:rsidP="00F7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новной школы программы по русскому </w:t>
      </w:r>
      <w:r w:rsidR="004827E4"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яв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3134D1" w:rsidRPr="00F740A7" w:rsidRDefault="003134D1" w:rsidP="00F740A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ционально-культурных ценностей русского народа; определя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роли родного языка в развитии интеллектуальных, твор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3134D1" w:rsidRPr="00F740A7" w:rsidRDefault="003134D1" w:rsidP="00F740A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шенствованию;</w:t>
      </w:r>
    </w:p>
    <w:p w:rsidR="003134D1" w:rsidRPr="00F740A7" w:rsidRDefault="003134D1" w:rsidP="00F740A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матических средств для свободного выражения мыслей и чувств в процессе речевого общения; способность к само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оценке на основе наблюдения за собственной речью.</w:t>
      </w:r>
    </w:p>
    <w:p w:rsidR="003134D1" w:rsidRPr="00F740A7" w:rsidRDefault="003134D1" w:rsidP="00F7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 результатами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программы по русскому </w:t>
      </w:r>
      <w:r w:rsidR="004827E4"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яв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сообщения;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ратурой;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точки зрения их содержания, стилистических особен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и использованных языковых средств;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(индивидуальной и коллективной), последователь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действий, оценивать достигнутые результаты и адекват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формулировать их в устной и письменной форме;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и диалога;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основных правил орфографии и пунктуации в процессе письменного общения;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оценивать свою речь с точки зрения её со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держания, языкового оформления; умение находить грамма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и речевые ошибки, недочёты, исправлять их; совер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шенствовать и редактировать собственные тексты;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большими сообщениями, докладами;</w:t>
      </w:r>
    </w:p>
    <w:p w:rsidR="003134D1" w:rsidRPr="00F740A7" w:rsidRDefault="003134D1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там, применять полученны</w:t>
      </w:r>
      <w:r w:rsidR="00BB7760"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знания, умения и навыки анали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языковых явлений на межпредметном уровне (на уроках иностранного языка, литературы и др.);</w:t>
      </w:r>
    </w:p>
    <w:p w:rsidR="003134D1" w:rsidRPr="00F740A7" w:rsidRDefault="00DB68C4" w:rsidP="00F740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коммуникативно-целесообразное</w:t>
      </w:r>
      <w:r w:rsidR="003134D1"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окру</w:t>
      </w:r>
      <w:r w:rsidR="003134D1"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="003134D1"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="003134D1"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межличностного и межкультурного общения.</w:t>
      </w:r>
    </w:p>
    <w:p w:rsidR="003134D1" w:rsidRPr="00F740A7" w:rsidRDefault="003134D1" w:rsidP="00F7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новной школы программы по русскому </w:t>
      </w:r>
      <w:r w:rsidR="004827E4"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яв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рус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места родного языка в системе гуманитар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наук и его роли в образовании в целом;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взаимосвязи его уровней и единиц;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ский, официально-деловой стили, язык художественной лите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ратуры; жанры научного, публицистического, официально-де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употребления в речи;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фразеологии русского языка, основными нормами русско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литературного языка (орфоэпическими, лексическими, грам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 (фонетиче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ского, морфемного, словообразовательного, лексического, мор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делённым функциональным разновидностям языка, особенно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языкового оформления, использования выразительных средств языка;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134D1" w:rsidRPr="00F740A7" w:rsidRDefault="003134D1" w:rsidP="00F74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эстетической функции родного языка, способ</w:t>
      </w:r>
      <w:r w:rsidRPr="00F7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4827E4" w:rsidRPr="00F740A7" w:rsidRDefault="004827E4" w:rsidP="00F74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760" w:rsidRPr="00F740A7" w:rsidRDefault="00BB7760" w:rsidP="00F740A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760" w:rsidRPr="00F740A7" w:rsidRDefault="00110118" w:rsidP="00F740A7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3134D1" w:rsidRPr="00F74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КУРСА </w:t>
      </w:r>
      <w:r w:rsidR="00C06A9B" w:rsidRPr="00F74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ЯЗЫК»</w:t>
      </w:r>
    </w:p>
    <w:p w:rsidR="00DB68C4" w:rsidRPr="00F740A7" w:rsidRDefault="00DB68C4" w:rsidP="00F740A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B68C4" w:rsidRPr="00F740A7" w:rsidRDefault="00DB68C4" w:rsidP="00F740A7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F740A7">
        <w:rPr>
          <w:rStyle w:val="FontStyle40"/>
          <w:rFonts w:ascii="Times New Roman" w:hAnsi="Times New Roman" w:cs="Times New Roman"/>
          <w:sz w:val="24"/>
          <w:szCs w:val="24"/>
        </w:rPr>
        <w:t xml:space="preserve">5 КЛАСС </w:t>
      </w:r>
      <w:r w:rsidR="007162D4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</w:p>
    <w:p w:rsidR="00DB68C4" w:rsidRPr="00F740A7" w:rsidRDefault="000F5656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>Язык  и общение (2+1</w:t>
      </w:r>
      <w:r w:rsidR="00DB68C4" w:rsidRPr="00F740A7">
        <w:rPr>
          <w:rFonts w:ascii="Times New Roman" w:hAnsi="Times New Roman"/>
          <w:b/>
          <w:sz w:val="24"/>
          <w:szCs w:val="24"/>
          <w:u w:val="single"/>
        </w:rPr>
        <w:t>ч)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>В</w:t>
      </w:r>
      <w:r w:rsidR="000F5656" w:rsidRPr="00F740A7">
        <w:rPr>
          <w:rFonts w:ascii="Times New Roman" w:hAnsi="Times New Roman"/>
          <w:b/>
          <w:sz w:val="24"/>
          <w:szCs w:val="24"/>
          <w:u w:val="single"/>
        </w:rPr>
        <w:t>споминаем, повторяем, изучаем (16+3</w:t>
      </w:r>
      <w:r w:rsidRPr="00F740A7">
        <w:rPr>
          <w:rFonts w:ascii="Times New Roman" w:hAnsi="Times New Roman"/>
          <w:b/>
          <w:sz w:val="24"/>
          <w:szCs w:val="24"/>
          <w:u w:val="single"/>
        </w:rPr>
        <w:t xml:space="preserve">ч)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  <w:lang w:val="en-US"/>
        </w:rPr>
        <w:t>II</w:t>
      </w:r>
      <w:r w:rsidRPr="00F740A7">
        <w:rPr>
          <w:rFonts w:ascii="Times New Roman" w:hAnsi="Times New Roman"/>
          <w:sz w:val="24"/>
          <w:szCs w:val="24"/>
        </w:rPr>
        <w:t xml:space="preserve">.Самостоятельные и служебные части речи.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Имя прилагательное: род, падеж, число. Правописание гласных в падежных окончаниях прилагательных.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Местоимения 1, 2 и 3-го лица.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F740A7">
        <w:rPr>
          <w:rFonts w:ascii="Times New Roman" w:hAnsi="Times New Roman"/>
          <w:sz w:val="24"/>
          <w:szCs w:val="24"/>
        </w:rPr>
        <w:t>тся</w:t>
      </w:r>
      <w:proofErr w:type="spellEnd"/>
      <w:r w:rsidRPr="00F740A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740A7">
        <w:rPr>
          <w:rFonts w:ascii="Times New Roman" w:hAnsi="Times New Roman"/>
          <w:sz w:val="24"/>
          <w:szCs w:val="24"/>
        </w:rPr>
        <w:t>ться</w:t>
      </w:r>
      <w:proofErr w:type="spellEnd"/>
      <w:r w:rsidRPr="00F740A7">
        <w:rPr>
          <w:rFonts w:ascii="Times New Roman" w:hAnsi="Times New Roman"/>
          <w:sz w:val="24"/>
          <w:szCs w:val="24"/>
        </w:rPr>
        <w:t xml:space="preserve">; раздельное написание не с глаголами.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Наречие (ознакомление).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Предлоги и союзы. Раздельное написание предлогов с другими словами.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</w:t>
      </w:r>
      <w:r w:rsidRPr="00F740A7">
        <w:rPr>
          <w:rFonts w:ascii="Times New Roman" w:hAnsi="Times New Roman"/>
          <w:sz w:val="24"/>
          <w:szCs w:val="24"/>
          <w:lang w:val="en-US"/>
        </w:rPr>
        <w:t>I</w:t>
      </w:r>
      <w:r w:rsidRPr="00F740A7">
        <w:rPr>
          <w:rFonts w:ascii="Times New Roman" w:hAnsi="Times New Roman"/>
          <w:sz w:val="24"/>
          <w:szCs w:val="24"/>
        </w:rPr>
        <w:t xml:space="preserve">. Текст. Тема текста, его основная мысль. Изложение подробное, по плану. Сочинение по впечатлениям. Правка текста.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>Синтакси</w:t>
      </w:r>
      <w:r w:rsidR="000F5656" w:rsidRPr="00F740A7">
        <w:rPr>
          <w:rFonts w:ascii="Times New Roman" w:hAnsi="Times New Roman"/>
          <w:b/>
          <w:sz w:val="24"/>
          <w:szCs w:val="24"/>
          <w:u w:val="single"/>
        </w:rPr>
        <w:t>с. Пунктуация. Культура речи. (22+7</w:t>
      </w:r>
      <w:r w:rsidRPr="00F740A7">
        <w:rPr>
          <w:rFonts w:ascii="Times New Roman" w:hAnsi="Times New Roman"/>
          <w:b/>
          <w:sz w:val="24"/>
          <w:szCs w:val="24"/>
          <w:u w:val="single"/>
        </w:rPr>
        <w:t>ч)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Пунктуация как раздел науки о языке.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Словосочетание: главное и зависимое слова в словосочетании.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Грамматическая основа предложения. Тире между подлежащим и сказуемым.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F740A7">
        <w:rPr>
          <w:rFonts w:ascii="Times New Roman" w:hAnsi="Times New Roman"/>
          <w:i/>
          <w:sz w:val="24"/>
          <w:szCs w:val="24"/>
        </w:rPr>
        <w:t>а, но</w:t>
      </w:r>
      <w:r w:rsidRPr="00F740A7">
        <w:rPr>
          <w:rFonts w:ascii="Times New Roman" w:hAnsi="Times New Roman"/>
          <w:sz w:val="24"/>
          <w:szCs w:val="24"/>
        </w:rPr>
        <w:t xml:space="preserve"> и одиночным союзом </w:t>
      </w:r>
      <w:r w:rsidRPr="00F740A7">
        <w:rPr>
          <w:rFonts w:ascii="Times New Roman" w:hAnsi="Times New Roman"/>
          <w:i/>
          <w:sz w:val="24"/>
          <w:szCs w:val="24"/>
        </w:rPr>
        <w:t>и</w:t>
      </w:r>
      <w:r w:rsidRPr="00F740A7">
        <w:rPr>
          <w:rFonts w:ascii="Times New Roman" w:hAnsi="Times New Roman"/>
          <w:sz w:val="24"/>
          <w:szCs w:val="24"/>
        </w:rPr>
        <w:t xml:space="preserve">; запятая между однородными членами без союзов и с союзами </w:t>
      </w:r>
      <w:r w:rsidRPr="00F740A7">
        <w:rPr>
          <w:rFonts w:ascii="Times New Roman" w:hAnsi="Times New Roman"/>
          <w:i/>
          <w:sz w:val="24"/>
          <w:szCs w:val="24"/>
        </w:rPr>
        <w:t>а, но, и</w:t>
      </w:r>
      <w:r w:rsidRPr="00F740A7">
        <w:rPr>
          <w:rFonts w:ascii="Times New Roman" w:hAnsi="Times New Roman"/>
          <w:sz w:val="24"/>
          <w:szCs w:val="24"/>
        </w:rPr>
        <w:t>. Обобщающие слова перед однородными членами. Двоеточие после обобщающего слова.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lastRenderedPageBreak/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Запятая между простыми предложениями в сложном предложении перед </w:t>
      </w:r>
      <w:r w:rsidRPr="00F740A7">
        <w:rPr>
          <w:rFonts w:ascii="Times New Roman" w:hAnsi="Times New Roman"/>
          <w:i/>
          <w:sz w:val="24"/>
          <w:szCs w:val="24"/>
        </w:rPr>
        <w:t>и, а, но, чтобы, потому что, когда, который, что, если</w:t>
      </w:r>
      <w:r w:rsidRPr="00F740A7">
        <w:rPr>
          <w:rFonts w:ascii="Times New Roman" w:hAnsi="Times New Roman"/>
          <w:sz w:val="24"/>
          <w:szCs w:val="24"/>
        </w:rPr>
        <w:t>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Диалог. Тире в начале реплик диалога.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Пунктуационный разбор простого предложения.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DB68C4" w:rsidRPr="00F740A7" w:rsidRDefault="00AC3D70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>Фонетика. Орфоэпия. Графика.О</w:t>
      </w:r>
      <w:r w:rsidR="00DB68C4" w:rsidRPr="00F740A7">
        <w:rPr>
          <w:rFonts w:ascii="Times New Roman" w:hAnsi="Times New Roman"/>
          <w:b/>
          <w:sz w:val="24"/>
          <w:szCs w:val="24"/>
          <w:u w:val="single"/>
        </w:rPr>
        <w:t xml:space="preserve">рфография. Культура речи </w:t>
      </w:r>
    </w:p>
    <w:p w:rsidR="00DB68C4" w:rsidRPr="00F740A7" w:rsidRDefault="000F5656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>(11+3</w:t>
      </w:r>
      <w:r w:rsidR="00DB68C4" w:rsidRPr="00F740A7">
        <w:rPr>
          <w:rFonts w:ascii="Times New Roman" w:hAnsi="Times New Roman"/>
          <w:b/>
          <w:sz w:val="24"/>
          <w:szCs w:val="24"/>
          <w:u w:val="single"/>
        </w:rPr>
        <w:t>ч)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</w:t>
      </w:r>
      <w:proofErr w:type="gramStart"/>
      <w:r w:rsidRPr="00F740A7">
        <w:rPr>
          <w:rFonts w:ascii="Times New Roman" w:hAnsi="Times New Roman"/>
          <w:sz w:val="24"/>
          <w:szCs w:val="24"/>
        </w:rPr>
        <w:t>согласные,не</w:t>
      </w:r>
      <w:proofErr w:type="gramEnd"/>
      <w:r w:rsidRPr="00F740A7">
        <w:rPr>
          <w:rFonts w:ascii="Times New Roman" w:hAnsi="Times New Roman"/>
          <w:sz w:val="24"/>
          <w:szCs w:val="24"/>
        </w:rPr>
        <w:t xml:space="preserve"> имеющие парных звуков. Гласные и согласные в речи. Сильные и слабые позиции звуков.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Фонетический разбор слова.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Орфоэпия. Произносительные нормы литературного языка. Орфоэпические словари.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Звуковое значение букв </w:t>
      </w:r>
      <w:r w:rsidRPr="00F740A7">
        <w:rPr>
          <w:rFonts w:ascii="Times New Roman" w:hAnsi="Times New Roman"/>
          <w:i/>
          <w:sz w:val="24"/>
          <w:szCs w:val="24"/>
        </w:rPr>
        <w:t>е, ё, ю, я</w:t>
      </w:r>
      <w:r w:rsidRPr="00F740A7">
        <w:rPr>
          <w:rFonts w:ascii="Times New Roman" w:hAnsi="Times New Roman"/>
          <w:sz w:val="24"/>
          <w:szCs w:val="24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Орфографический разбор.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Орфографические словари.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II.Умение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F740A7">
        <w:rPr>
          <w:rFonts w:ascii="Times New Roman" w:hAnsi="Times New Roman"/>
          <w:i/>
          <w:sz w:val="24"/>
          <w:szCs w:val="24"/>
        </w:rPr>
        <w:t>е</w:t>
      </w:r>
      <w:r w:rsidRPr="00F740A7">
        <w:rPr>
          <w:rFonts w:ascii="Times New Roman" w:hAnsi="Times New Roman"/>
          <w:sz w:val="24"/>
          <w:szCs w:val="24"/>
        </w:rPr>
        <w:t>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III. Типы текстов. Повествование. Описание предмета, картины.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DB68C4" w:rsidRPr="00F740A7" w:rsidRDefault="000F5656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>Лексика. Культура речи (5+2</w:t>
      </w:r>
      <w:r w:rsidR="00DB68C4" w:rsidRPr="00F740A7">
        <w:rPr>
          <w:rFonts w:ascii="Times New Roman" w:hAnsi="Times New Roman"/>
          <w:b/>
          <w:sz w:val="24"/>
          <w:szCs w:val="24"/>
          <w:u w:val="single"/>
        </w:rPr>
        <w:t>ч)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Ш. Сочинение – рассуждение.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необходимых языковых средств.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>Морфеми</w:t>
      </w:r>
      <w:r w:rsidR="000F5656" w:rsidRPr="00F740A7">
        <w:rPr>
          <w:rFonts w:ascii="Times New Roman" w:hAnsi="Times New Roman"/>
          <w:b/>
          <w:sz w:val="24"/>
          <w:szCs w:val="24"/>
          <w:u w:val="single"/>
        </w:rPr>
        <w:t>ка. Орфография. Культура речи (17+4</w:t>
      </w:r>
      <w:r w:rsidRPr="00F740A7">
        <w:rPr>
          <w:rFonts w:ascii="Times New Roman" w:hAnsi="Times New Roman"/>
          <w:b/>
          <w:sz w:val="24"/>
          <w:szCs w:val="24"/>
          <w:u w:val="single"/>
        </w:rPr>
        <w:t xml:space="preserve"> ч)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I. Морфемика как раздел науки о языке. Морфема как наименьшая значимая часть слов. Изменение и образование слов. Однокоренные слова. Основа и окончание в </w:t>
      </w:r>
      <w:r w:rsidRPr="00F740A7">
        <w:rPr>
          <w:rFonts w:ascii="Times New Roman" w:hAnsi="Times New Roman"/>
          <w:sz w:val="24"/>
          <w:szCs w:val="24"/>
        </w:rPr>
        <w:lastRenderedPageBreak/>
        <w:t>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Правописание гласных и согласных в приставках; буквы </w:t>
      </w:r>
      <w:r w:rsidRPr="00F740A7">
        <w:rPr>
          <w:rFonts w:ascii="Times New Roman" w:hAnsi="Times New Roman"/>
          <w:i/>
          <w:sz w:val="24"/>
          <w:szCs w:val="24"/>
        </w:rPr>
        <w:t>з</w:t>
      </w:r>
      <w:r w:rsidRPr="00F740A7">
        <w:rPr>
          <w:rFonts w:ascii="Times New Roman" w:hAnsi="Times New Roman"/>
          <w:sz w:val="24"/>
          <w:szCs w:val="24"/>
        </w:rPr>
        <w:t xml:space="preserve"> и </w:t>
      </w:r>
      <w:r w:rsidRPr="00F740A7">
        <w:rPr>
          <w:rFonts w:ascii="Times New Roman" w:hAnsi="Times New Roman"/>
          <w:i/>
          <w:sz w:val="24"/>
          <w:szCs w:val="24"/>
        </w:rPr>
        <w:t>с</w:t>
      </w:r>
      <w:r w:rsidRPr="00F740A7">
        <w:rPr>
          <w:rFonts w:ascii="Times New Roman" w:hAnsi="Times New Roman"/>
          <w:sz w:val="24"/>
          <w:szCs w:val="24"/>
        </w:rPr>
        <w:t xml:space="preserve">на конце приставок. Правописание чередующихся гласных </w:t>
      </w:r>
      <w:r w:rsidRPr="00F740A7">
        <w:rPr>
          <w:rFonts w:ascii="Times New Roman" w:hAnsi="Times New Roman"/>
          <w:i/>
          <w:sz w:val="24"/>
          <w:szCs w:val="24"/>
        </w:rPr>
        <w:t>о</w:t>
      </w:r>
      <w:r w:rsidRPr="00F740A7">
        <w:rPr>
          <w:rFonts w:ascii="Times New Roman" w:hAnsi="Times New Roman"/>
          <w:sz w:val="24"/>
          <w:szCs w:val="24"/>
        </w:rPr>
        <w:t xml:space="preserve"> и </w:t>
      </w:r>
      <w:r w:rsidRPr="00F740A7">
        <w:rPr>
          <w:rFonts w:ascii="Times New Roman" w:hAnsi="Times New Roman"/>
          <w:i/>
          <w:sz w:val="24"/>
          <w:szCs w:val="24"/>
        </w:rPr>
        <w:t>а</w:t>
      </w:r>
      <w:r w:rsidRPr="00F740A7">
        <w:rPr>
          <w:rFonts w:ascii="Times New Roman" w:hAnsi="Times New Roman"/>
          <w:sz w:val="24"/>
          <w:szCs w:val="24"/>
        </w:rPr>
        <w:t xml:space="preserve"> в корнях </w:t>
      </w:r>
      <w:r w:rsidRPr="00F740A7">
        <w:rPr>
          <w:rFonts w:ascii="Times New Roman" w:hAnsi="Times New Roman"/>
          <w:i/>
          <w:sz w:val="24"/>
          <w:szCs w:val="24"/>
        </w:rPr>
        <w:t>-лож- - -лаг,-рос- - 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раст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>-.</w:t>
      </w:r>
      <w:r w:rsidRPr="00F740A7">
        <w:rPr>
          <w:rFonts w:ascii="Times New Roman" w:hAnsi="Times New Roman"/>
          <w:sz w:val="24"/>
          <w:szCs w:val="24"/>
        </w:rPr>
        <w:t xml:space="preserve"> Буквы </w:t>
      </w:r>
      <w:r w:rsidRPr="00F740A7">
        <w:rPr>
          <w:rFonts w:ascii="Times New Roman" w:hAnsi="Times New Roman"/>
          <w:i/>
          <w:sz w:val="24"/>
          <w:szCs w:val="24"/>
        </w:rPr>
        <w:t>ё</w:t>
      </w:r>
      <w:r w:rsidRPr="00F740A7">
        <w:rPr>
          <w:rFonts w:ascii="Times New Roman" w:hAnsi="Times New Roman"/>
          <w:sz w:val="24"/>
          <w:szCs w:val="24"/>
        </w:rPr>
        <w:t xml:space="preserve"> и </w:t>
      </w:r>
      <w:r w:rsidRPr="00F740A7">
        <w:rPr>
          <w:rFonts w:ascii="Times New Roman" w:hAnsi="Times New Roman"/>
          <w:i/>
          <w:sz w:val="24"/>
          <w:szCs w:val="24"/>
        </w:rPr>
        <w:t>о</w:t>
      </w:r>
      <w:r w:rsidRPr="00F740A7">
        <w:rPr>
          <w:rFonts w:ascii="Times New Roman" w:hAnsi="Times New Roman"/>
          <w:sz w:val="24"/>
          <w:szCs w:val="24"/>
        </w:rPr>
        <w:t xml:space="preserve"> после шипящих в корне. Буквы </w:t>
      </w:r>
      <w:r w:rsidRPr="00F740A7">
        <w:rPr>
          <w:rFonts w:ascii="Times New Roman" w:hAnsi="Times New Roman"/>
          <w:i/>
          <w:sz w:val="24"/>
          <w:szCs w:val="24"/>
        </w:rPr>
        <w:t>ы</w:t>
      </w:r>
      <w:r w:rsidRPr="00F740A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и</w:t>
      </w:r>
      <w:r w:rsidRPr="00F740A7">
        <w:rPr>
          <w:rFonts w:ascii="Times New Roman" w:hAnsi="Times New Roman"/>
          <w:sz w:val="24"/>
          <w:szCs w:val="24"/>
        </w:rPr>
        <w:t>после</w:t>
      </w:r>
      <w:proofErr w:type="spellEnd"/>
      <w:r w:rsidRPr="00F740A7">
        <w:rPr>
          <w:rFonts w:ascii="Times New Roman" w:hAnsi="Times New Roman"/>
          <w:sz w:val="24"/>
          <w:szCs w:val="24"/>
        </w:rPr>
        <w:t xml:space="preserve"> </w:t>
      </w:r>
      <w:r w:rsidRPr="00F740A7">
        <w:rPr>
          <w:rFonts w:ascii="Times New Roman" w:hAnsi="Times New Roman"/>
          <w:i/>
          <w:sz w:val="24"/>
          <w:szCs w:val="24"/>
        </w:rPr>
        <w:t>ц</w:t>
      </w:r>
      <w:r w:rsidRPr="00F740A7">
        <w:rPr>
          <w:rFonts w:ascii="Times New Roman" w:hAnsi="Times New Roman"/>
          <w:sz w:val="24"/>
          <w:szCs w:val="24"/>
        </w:rPr>
        <w:t xml:space="preserve">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 xml:space="preserve">Морфология. Орфография. Культура речи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0A7">
        <w:rPr>
          <w:rFonts w:ascii="Times New Roman" w:hAnsi="Times New Roman"/>
          <w:b/>
          <w:sz w:val="24"/>
          <w:szCs w:val="24"/>
        </w:rPr>
        <w:t>Имя существительное (</w:t>
      </w:r>
      <w:r w:rsidR="000F5656" w:rsidRPr="00F740A7">
        <w:rPr>
          <w:rFonts w:ascii="Times New Roman" w:hAnsi="Times New Roman"/>
          <w:b/>
          <w:sz w:val="24"/>
          <w:szCs w:val="24"/>
        </w:rPr>
        <w:t>17+4</w:t>
      </w:r>
      <w:r w:rsidRPr="00F740A7">
        <w:rPr>
          <w:rFonts w:ascii="Times New Roman" w:hAnsi="Times New Roman"/>
          <w:b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r w:rsidRPr="00F740A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ия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ий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ие</w:t>
      </w:r>
      <w:proofErr w:type="spellEnd"/>
      <w:r w:rsidRPr="00F740A7">
        <w:rPr>
          <w:rFonts w:ascii="Times New Roman" w:hAnsi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Буквы </w:t>
      </w:r>
      <w:r w:rsidRPr="00F740A7">
        <w:rPr>
          <w:rFonts w:ascii="Times New Roman" w:hAnsi="Times New Roman"/>
          <w:i/>
          <w:sz w:val="24"/>
          <w:szCs w:val="24"/>
        </w:rPr>
        <w:t>о</w:t>
      </w:r>
      <w:r w:rsidRPr="00F740A7">
        <w:rPr>
          <w:rFonts w:ascii="Times New Roman" w:hAnsi="Times New Roman"/>
          <w:sz w:val="24"/>
          <w:szCs w:val="24"/>
        </w:rPr>
        <w:t xml:space="preserve"> и </w:t>
      </w:r>
      <w:r w:rsidRPr="00F740A7">
        <w:rPr>
          <w:rFonts w:ascii="Times New Roman" w:hAnsi="Times New Roman"/>
          <w:i/>
          <w:sz w:val="24"/>
          <w:szCs w:val="24"/>
        </w:rPr>
        <w:t>е</w:t>
      </w:r>
      <w:r w:rsidRPr="00F740A7">
        <w:rPr>
          <w:rFonts w:ascii="Times New Roman" w:hAnsi="Times New Roman"/>
          <w:sz w:val="24"/>
          <w:szCs w:val="24"/>
        </w:rPr>
        <w:t xml:space="preserve"> после шипящих и </w:t>
      </w:r>
      <w:r w:rsidRPr="00F740A7">
        <w:rPr>
          <w:rFonts w:ascii="Times New Roman" w:hAnsi="Times New Roman"/>
          <w:i/>
          <w:sz w:val="24"/>
          <w:szCs w:val="24"/>
        </w:rPr>
        <w:t>ц</w:t>
      </w:r>
      <w:r w:rsidRPr="00F740A7">
        <w:rPr>
          <w:rFonts w:ascii="Times New Roman" w:hAnsi="Times New Roman"/>
          <w:sz w:val="24"/>
          <w:szCs w:val="24"/>
        </w:rPr>
        <w:t xml:space="preserve"> в окончаниях существительных.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Морфологический разбор слов.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DB68C4" w:rsidRPr="00F740A7" w:rsidRDefault="000F5656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0A7">
        <w:rPr>
          <w:rFonts w:ascii="Times New Roman" w:hAnsi="Times New Roman"/>
          <w:b/>
          <w:sz w:val="24"/>
          <w:szCs w:val="24"/>
        </w:rPr>
        <w:t>Имя прилагательное (10+4</w:t>
      </w:r>
      <w:r w:rsidR="00DB68C4" w:rsidRPr="00F740A7">
        <w:rPr>
          <w:rFonts w:ascii="Times New Roman" w:hAnsi="Times New Roman"/>
          <w:b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Полные и краткие прилагательные.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Морфологический разбор имён прилагательных.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II. Умение правильно ставить ударение в краткой форме прилагательных (труден, трудна, трудно).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lastRenderedPageBreak/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0A7">
        <w:rPr>
          <w:rFonts w:ascii="Times New Roman" w:hAnsi="Times New Roman"/>
          <w:b/>
          <w:sz w:val="24"/>
          <w:szCs w:val="24"/>
        </w:rPr>
        <w:t>Глагол (</w:t>
      </w:r>
      <w:r w:rsidR="000F5656" w:rsidRPr="00F740A7">
        <w:rPr>
          <w:rFonts w:ascii="Times New Roman" w:hAnsi="Times New Roman"/>
          <w:b/>
          <w:sz w:val="24"/>
          <w:szCs w:val="24"/>
        </w:rPr>
        <w:t>29+6</w:t>
      </w:r>
      <w:r w:rsidRPr="00F740A7">
        <w:rPr>
          <w:rFonts w:ascii="Times New Roman" w:hAnsi="Times New Roman"/>
          <w:b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I. Глагол как часть речи. Синтаксическая роль глагола в предложении.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i/>
          <w:sz w:val="24"/>
          <w:szCs w:val="24"/>
        </w:rPr>
        <w:t xml:space="preserve">Не </w:t>
      </w:r>
      <w:r w:rsidRPr="00F740A7">
        <w:rPr>
          <w:rFonts w:ascii="Times New Roman" w:hAnsi="Times New Roman"/>
          <w:sz w:val="24"/>
          <w:szCs w:val="24"/>
        </w:rPr>
        <w:t>с глаголом.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Неопределенная форма глагола (инфинитив на </w:t>
      </w:r>
      <w:r w:rsidRPr="00F740A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ть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 xml:space="preserve"> (-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ться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>), 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ти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 xml:space="preserve"> (-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тись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>), 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чь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 xml:space="preserve"> (-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чься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>)</w:t>
      </w:r>
      <w:r w:rsidRPr="00F740A7">
        <w:rPr>
          <w:rFonts w:ascii="Times New Roman" w:hAnsi="Times New Roman"/>
          <w:sz w:val="24"/>
          <w:szCs w:val="24"/>
        </w:rPr>
        <w:t xml:space="preserve">. Правописание </w:t>
      </w:r>
      <w:r w:rsidRPr="00F740A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ться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 xml:space="preserve"> и 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чь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 xml:space="preserve"> (-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чься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>)</w:t>
      </w:r>
      <w:r w:rsidRPr="00F740A7">
        <w:rPr>
          <w:rFonts w:ascii="Times New Roman" w:hAnsi="Times New Roman"/>
          <w:sz w:val="24"/>
          <w:szCs w:val="24"/>
        </w:rPr>
        <w:t xml:space="preserve"> в неопределенной форме (повторение).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Правописание чередующихся гласных </w:t>
      </w:r>
      <w:r w:rsidRPr="00F740A7">
        <w:rPr>
          <w:rFonts w:ascii="Times New Roman" w:hAnsi="Times New Roman"/>
          <w:i/>
          <w:sz w:val="24"/>
          <w:szCs w:val="24"/>
        </w:rPr>
        <w:t>е</w:t>
      </w:r>
      <w:r w:rsidRPr="00F740A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и</w:t>
      </w:r>
      <w:proofErr w:type="spellEnd"/>
      <w:r w:rsidRPr="00F740A7">
        <w:rPr>
          <w:rFonts w:ascii="Times New Roman" w:hAnsi="Times New Roman"/>
          <w:sz w:val="24"/>
          <w:szCs w:val="24"/>
        </w:rPr>
        <w:t xml:space="preserve"> в корнях глаголов </w:t>
      </w:r>
      <w:r w:rsidRPr="00F740A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бер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>- - 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бир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>-, -дер- - 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дир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 xml:space="preserve">-, -мер- - -мир-, - 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nep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>- - -пир-, - тер- - - тир-, -стел- - -</w:t>
      </w:r>
      <w:proofErr w:type="spellStart"/>
      <w:r w:rsidRPr="00F740A7">
        <w:rPr>
          <w:rFonts w:ascii="Times New Roman" w:hAnsi="Times New Roman"/>
          <w:i/>
          <w:sz w:val="24"/>
          <w:szCs w:val="24"/>
        </w:rPr>
        <w:t>стил</w:t>
      </w:r>
      <w:proofErr w:type="spellEnd"/>
      <w:r w:rsidRPr="00F740A7">
        <w:rPr>
          <w:rFonts w:ascii="Times New Roman" w:hAnsi="Times New Roman"/>
          <w:i/>
          <w:sz w:val="24"/>
          <w:szCs w:val="24"/>
        </w:rPr>
        <w:t>-.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Время глагола: прошедшее, настоящее и будущее.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Морфологический разбор глагола.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DB68C4" w:rsidRPr="00F740A7" w:rsidRDefault="00DB68C4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sz w:val="24"/>
          <w:szCs w:val="24"/>
          <w:u w:val="single"/>
        </w:rPr>
        <w:t>Повторение и систематиз</w:t>
      </w:r>
      <w:r w:rsidR="00476C39" w:rsidRPr="00F740A7">
        <w:rPr>
          <w:rFonts w:ascii="Times New Roman" w:hAnsi="Times New Roman"/>
          <w:b/>
          <w:sz w:val="24"/>
          <w:szCs w:val="24"/>
          <w:u w:val="single"/>
        </w:rPr>
        <w:t>ация пройденного в 5 классе (</w:t>
      </w:r>
      <w:r w:rsidR="000F5656" w:rsidRPr="00F740A7">
        <w:rPr>
          <w:rFonts w:ascii="Times New Roman" w:hAnsi="Times New Roman"/>
          <w:b/>
          <w:sz w:val="24"/>
          <w:szCs w:val="24"/>
          <w:u w:val="single"/>
        </w:rPr>
        <w:t>5+2</w:t>
      </w:r>
      <w:r w:rsidR="00476C39" w:rsidRPr="00F740A7">
        <w:rPr>
          <w:rFonts w:ascii="Times New Roman" w:hAnsi="Times New Roman"/>
          <w:b/>
          <w:sz w:val="24"/>
          <w:szCs w:val="24"/>
          <w:u w:val="single"/>
        </w:rPr>
        <w:t>ч</w:t>
      </w:r>
      <w:r w:rsidRPr="00F740A7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0C2769" w:rsidRPr="00F740A7" w:rsidRDefault="000C2769" w:rsidP="00F740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0A7">
        <w:rPr>
          <w:rFonts w:ascii="Times New Roman" w:hAnsi="Times New Roman" w:cs="Times New Roman"/>
          <w:b/>
          <w:color w:val="000000"/>
          <w:sz w:val="24"/>
          <w:szCs w:val="24"/>
        </w:rPr>
        <w:t>Перечень контрольных работ и исследовательских проектов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00"/>
        <w:gridCol w:w="7112"/>
      </w:tblGrid>
      <w:tr w:rsidR="000C2769" w:rsidRPr="00F740A7" w:rsidTr="000C2769">
        <w:tc>
          <w:tcPr>
            <w:tcW w:w="2235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диктантов</w:t>
            </w:r>
          </w:p>
        </w:tc>
        <w:tc>
          <w:tcPr>
            <w:tcW w:w="400" w:type="dxa"/>
            <w:shd w:val="clear" w:color="auto" w:fill="auto"/>
          </w:tcPr>
          <w:p w:rsidR="000C2769" w:rsidRPr="00F740A7" w:rsidRDefault="00BB1570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2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1 с грамматическим заданием по теме «Повторение изученного в начальных классах»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BB157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грамматическим заданием теме «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пунктуация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BB157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грамматическим заданием по теме «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BB157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грамматическим заданием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«Имя существительное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BB157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грамматическим заданием по теме «Имя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прилагательное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BB157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грамматическим заданием по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«Глагол»</w:t>
            </w:r>
          </w:p>
          <w:p w:rsidR="008B0AB0" w:rsidRPr="00F740A7" w:rsidRDefault="008B0AB0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контрольный диктант № </w:t>
            </w:r>
            <w:r w:rsidR="00BB157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307D" w:rsidRPr="00F740A7" w:rsidTr="000C2769">
        <w:tc>
          <w:tcPr>
            <w:tcW w:w="2235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тестов</w:t>
            </w:r>
          </w:p>
        </w:tc>
        <w:tc>
          <w:tcPr>
            <w:tcW w:w="400" w:type="dxa"/>
            <w:shd w:val="clear" w:color="auto" w:fill="auto"/>
          </w:tcPr>
          <w:p w:rsidR="003E307D" w:rsidRPr="00F740A7" w:rsidRDefault="000B6491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2" w:type="dxa"/>
            <w:shd w:val="clear" w:color="auto" w:fill="auto"/>
          </w:tcPr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1 по теме «Фонетика. Орфоэпия. Графика»</w:t>
            </w:r>
          </w:p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2 по теме «Лексика. Культура речи»</w:t>
            </w:r>
          </w:p>
          <w:p w:rsidR="003E307D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итоговое тестирование № 3 </w:t>
            </w:r>
          </w:p>
        </w:tc>
      </w:tr>
      <w:tr w:rsidR="000C2769" w:rsidRPr="00F740A7" w:rsidTr="000C2769">
        <w:tc>
          <w:tcPr>
            <w:tcW w:w="2235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сочинений</w:t>
            </w:r>
          </w:p>
        </w:tc>
        <w:tc>
          <w:tcPr>
            <w:tcW w:w="400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2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 № 1 по картине Ф.П. Решетникова «Мальчишки»</w:t>
            </w:r>
          </w:p>
          <w:p w:rsidR="000C2769" w:rsidRPr="00F740A7" w:rsidRDefault="008B0AB0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 № 2 по картине И.Э. Грабаря «Февральская лазурь»</w:t>
            </w:r>
          </w:p>
        </w:tc>
      </w:tr>
      <w:tr w:rsidR="000C2769" w:rsidRPr="00F740A7" w:rsidTr="000C2769">
        <w:tc>
          <w:tcPr>
            <w:tcW w:w="2235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Контрольных изложений</w:t>
            </w:r>
          </w:p>
        </w:tc>
        <w:tc>
          <w:tcPr>
            <w:tcW w:w="400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2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подробное изложение по тексту </w:t>
            </w:r>
            <w:r w:rsidR="00CD6006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 Паустовского «Первый снег»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сжатое 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</w:t>
            </w:r>
            <w:r w:rsidR="008B0AB0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изменением формы лица по тексту упр. 688</w:t>
            </w:r>
          </w:p>
        </w:tc>
      </w:tr>
      <w:tr w:rsidR="000C2769" w:rsidRPr="00F740A7" w:rsidTr="000C2769">
        <w:tc>
          <w:tcPr>
            <w:tcW w:w="2235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Исследователь-</w:t>
            </w:r>
            <w:proofErr w:type="spellStart"/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ских</w:t>
            </w:r>
            <w:proofErr w:type="spellEnd"/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</w:t>
            </w:r>
          </w:p>
        </w:tc>
        <w:tc>
          <w:tcPr>
            <w:tcW w:w="400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2" w:type="dxa"/>
            <w:shd w:val="clear" w:color="auto" w:fill="auto"/>
          </w:tcPr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произношения отдельных согласных на Кубани»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«Слова с нелитературным ударением в кубанской речи»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«Диалектные синонимы на Кубани и их соотношение с нормативной лексикой»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«Отражение кубанской темы в собственных именах»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«Ошибки в образовании форм настоящего времени на Кубани»</w:t>
            </w:r>
          </w:p>
          <w:p w:rsidR="000C2769" w:rsidRPr="00F740A7" w:rsidRDefault="000C276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«Ошибки в управлении глаголов речи, мышления, эмоционального состояния, вызванные влиянием местных говоров»</w:t>
            </w:r>
          </w:p>
        </w:tc>
      </w:tr>
    </w:tbl>
    <w:p w:rsidR="000C2769" w:rsidRPr="00F740A7" w:rsidRDefault="000C2769" w:rsidP="00F740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68C4" w:rsidRPr="00F740A7" w:rsidRDefault="00DB68C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40A7">
        <w:rPr>
          <w:rFonts w:ascii="Times New Roman" w:hAnsi="Times New Roman"/>
          <w:b/>
          <w:sz w:val="24"/>
          <w:szCs w:val="24"/>
        </w:rPr>
        <w:t>6 КЛАСС</w:t>
      </w:r>
      <w:r w:rsidR="00FE62E0" w:rsidRPr="00F740A7">
        <w:rPr>
          <w:rFonts w:ascii="Times New Roman" w:hAnsi="Times New Roman"/>
          <w:b/>
          <w:sz w:val="24"/>
          <w:szCs w:val="24"/>
        </w:rPr>
        <w:t xml:space="preserve"> </w:t>
      </w:r>
      <w:r w:rsidR="007162D4">
        <w:rPr>
          <w:rFonts w:ascii="Times New Roman" w:hAnsi="Times New Roman"/>
          <w:b/>
          <w:sz w:val="24"/>
          <w:szCs w:val="24"/>
        </w:rPr>
        <w:t xml:space="preserve"> 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Язык. Речь. Общение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(3</w:t>
      </w:r>
      <w:r w:rsidR="00AC3D70" w:rsidRPr="00F740A7">
        <w:rPr>
          <w:rFonts w:ascii="Times New Roman" w:hAnsi="Times New Roman"/>
          <w:b/>
          <w:bCs/>
          <w:color w:val="000000"/>
          <w:sz w:val="24"/>
          <w:szCs w:val="24"/>
        </w:rPr>
        <w:t>+1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Русский язык — один из развитых языков мира. Язык, речь, общение. Ситуация общения.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 xml:space="preserve">Развитие речи (далее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.).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Определение схемы си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туации общения.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Повторение изученного в 5 классе</w:t>
      </w:r>
      <w:r w:rsidR="00AC3D70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(6+2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Фонетика. Орфоэпия. Морфемы в слове. Орфо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граммы в приставках и корнях слов. Части речи. Орфо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граммы в окончаниях слов. Словосочетания. Простое предложение. Знаки препинания. Сложное предложе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ние. Запятые в сложном предложении. Синтаксиче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ский разбор предложений. Прямая речь. Диалог.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Тип речи. Стиль речи. Основная мысль текста. Составление диалога.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Текст</w:t>
      </w:r>
      <w:r w:rsidR="00AC3D70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(3+2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Текст, его особенности. Тема и основная мысль текста. Заглавие текста. Начальные и конечные пред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ложения текста. Ключевые слова. Основные признаки текста. Текст и стили речи. Официально-деловой стиль.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Речь устная и письменная; диалогическая и монологическая. Основная мысль текста.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Лексика. Культура речи</w:t>
      </w:r>
      <w:r w:rsidR="00AC3D70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(9+2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Слово и его лексическое значение. Собирание ма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териалов к сочинению. Общеупотребительные слова.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Профессионализмы. Диалектизмы. Исконно русские и заимствованные слова. Неологизмы. Устаревшие сло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ва. Словари.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Написание сжатого изложения. Приемы сжа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тия текста. Составление словарной статьи по образцу.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Фразеология. Культура речи</w:t>
      </w:r>
      <w:r w:rsidR="00AC3D70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(3+1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Фразеологизмы. Источники фразеологизмов. По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Конструирование текста с использованием фразеологизмов.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Словообразование. Орфография. Культура речи</w:t>
      </w:r>
      <w:r w:rsidR="00AC3D70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(30+4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Морфемика и словообразование. Описание поме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щения. Основные способы образования слов в русском языке. Этимология слов. Систематизация материа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лов к сочинению. Сложный план.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кор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не </w:t>
      </w:r>
      <w:r w:rsidR="003E307D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proofErr w:type="spellStart"/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кас</w:t>
      </w:r>
      <w:proofErr w:type="spellEnd"/>
      <w:r w:rsidRPr="00F740A7">
        <w:rPr>
          <w:rFonts w:ascii="Times New Roman" w:hAnsi="Times New Roman"/>
          <w:color w:val="000000"/>
          <w:sz w:val="24"/>
          <w:szCs w:val="24"/>
        </w:rPr>
        <w:tab/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кос-.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 л о в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корне </w:t>
      </w:r>
      <w:r w:rsidR="003E307D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proofErr w:type="spellStart"/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гар</w:t>
      </w:r>
      <w:proofErr w:type="spellEnd"/>
      <w:r w:rsidRPr="00F740A7">
        <w:rPr>
          <w:rFonts w:ascii="Times New Roman" w:hAnsi="Times New Roman"/>
          <w:color w:val="000000"/>
          <w:sz w:val="24"/>
          <w:szCs w:val="24"/>
        </w:rPr>
        <w:tab/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гор-.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Буквы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корне </w:t>
      </w:r>
      <w:r w:rsidR="003E307D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proofErr w:type="spellStart"/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зарзор</w:t>
      </w:r>
      <w:proofErr w:type="spellEnd"/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proofErr w:type="spellEnd"/>
      <w:r w:rsidRPr="00F740A7">
        <w:rPr>
          <w:rFonts w:ascii="Times New Roman" w:hAnsi="Times New Roman"/>
          <w:color w:val="000000"/>
          <w:sz w:val="24"/>
          <w:szCs w:val="24"/>
        </w:rPr>
        <w:t xml:space="preserve"> после приста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вок. Гласные в приставках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пре-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при-.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Соединительные гласные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 ж ев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сложных словах. Сложносокращенные слова. Морфемный и словообразовательный разбор слова.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Анализ стихотворного текста с точки зрения состава и способа образования слов. Сложный план со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чинения. Описание помещения. Составление рассказа по рисунку. </w:t>
      </w:r>
      <w:r w:rsidRPr="00F740A7">
        <w:rPr>
          <w:rFonts w:ascii="Times New Roman" w:hAnsi="Times New Roman"/>
          <w:color w:val="000000"/>
          <w:sz w:val="24"/>
          <w:szCs w:val="24"/>
        </w:rPr>
        <w:lastRenderedPageBreak/>
        <w:t>Выборочное изложение по произведению художественной литературы. Сочинение по картине.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Морфология. Орфография. Культу</w:t>
      </w:r>
      <w:r w:rsidR="00AC3D70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 речи 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существительное</w:t>
      </w:r>
      <w:r w:rsidR="00AC3D70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(21+3</w:t>
      </w:r>
      <w:r w:rsidR="00476C39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Имя существительное как часть речи. Разно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склоняемые имена существительные. Буква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суф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фиксе </w:t>
      </w:r>
      <w:r w:rsidR="003E307D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proofErr w:type="spellStart"/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</w:t>
      </w:r>
      <w:proofErr w:type="spellEnd"/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существительных на </w:t>
      </w:r>
      <w:r w:rsidR="003E307D" w:rsidRPr="00F740A7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мя</w:t>
      </w:r>
      <w:proofErr w:type="spellEnd"/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Несклоняемые имена существительные. Род несклоняемых имен существительных. Имена существительные обще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го рода. Морфологический разбор имени сущест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вительного.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 существительными.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щ 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в суффиксе существительных </w:t>
      </w:r>
      <w:r w:rsidR="003E307D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ник (-</w:t>
      </w:r>
      <w:proofErr w:type="spellStart"/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щик</w:t>
      </w:r>
      <w:proofErr w:type="spellEnd"/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Гласные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 же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после шипящих в суффиксах существительных.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Написание письма. Составление текста-опи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сания. Анализ стихотворного текста: определение ос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новной мысли, темы, ключевых слов текста.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Морфология. Орфография. Культура речи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прилагательное</w:t>
      </w:r>
      <w:r w:rsidR="00AC3D70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(21+3 </w:t>
      </w:r>
      <w:r w:rsidR="00476C39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 прилагательными.Буквы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после шипящих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суффиксах прила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гательных. Одна и две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суффиксах прилага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тельных. Различение на письме суффиксов прилага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тельных </w:t>
      </w:r>
      <w:r w:rsidR="003E307D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ск</w:t>
      </w:r>
      <w:proofErr w:type="spellEnd"/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~.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Дефисное и слитное написание сложных прилагательных.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Описание природы: основная мысль, структу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ра описания, языковые средства, используемые в </w:t>
      </w:r>
      <w:proofErr w:type="spellStart"/>
      <w:r w:rsidRPr="00F740A7">
        <w:rPr>
          <w:rFonts w:ascii="Times New Roman" w:hAnsi="Times New Roman"/>
          <w:color w:val="000000"/>
          <w:sz w:val="24"/>
          <w:szCs w:val="24"/>
        </w:rPr>
        <w:t>опи</w:t>
      </w:r>
      <w:proofErr w:type="spellEnd"/>
      <w:r w:rsidRPr="00F740A7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740A7">
        <w:rPr>
          <w:rFonts w:ascii="Times New Roman" w:hAnsi="Times New Roman"/>
          <w:color w:val="000000"/>
          <w:sz w:val="24"/>
          <w:szCs w:val="24"/>
        </w:rPr>
        <w:pgNum/>
      </w:r>
      <w:proofErr w:type="spellStart"/>
      <w:r w:rsidR="003E307D" w:rsidRPr="00F740A7">
        <w:rPr>
          <w:rFonts w:ascii="Times New Roman" w:hAnsi="Times New Roman"/>
          <w:color w:val="000000"/>
          <w:sz w:val="24"/>
          <w:szCs w:val="24"/>
        </w:rPr>
        <w:t>ани</w:t>
      </w:r>
      <w:proofErr w:type="spellEnd"/>
      <w:r w:rsidRPr="00F740A7">
        <w:rPr>
          <w:rFonts w:ascii="Times New Roman" w:hAnsi="Times New Roman"/>
          <w:color w:val="000000"/>
          <w:sz w:val="24"/>
          <w:szCs w:val="24"/>
        </w:rPr>
        <w:t>. Составление плана описания природы. Выбо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рочное изложение по произведению художественной литературы.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числительное</w:t>
      </w:r>
      <w:r w:rsidR="00AC3D70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(15+2</w:t>
      </w:r>
      <w:r w:rsidR="00476C39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Имя числительное как часть речи. Простые и со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ставные числительные. Мягкий знак на конце и в се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редине числительных. Порядковые числительные. Раз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ряды количественных числительных. Числительные, обозначающие целые числа. Дробные числительные. Собирательные числительные. Морфологический раз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бор имени числительного.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Стиль текста. Выборочное изложение по про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изведению художественной литературы. Составление текста объявления. Устное выступление на тему «Бе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регите природу!»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Местоимение</w:t>
      </w:r>
      <w:r w:rsidR="00AC3D70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(22+3</w:t>
      </w:r>
      <w:r w:rsidR="00476C39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Местоимение как часть речи. Личные местоиме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ния. Возвратное местоимение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себя.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Вопросительные и относительные местоимения. Неопределенные ме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стоимения. Отрицательные местоимения. Притяжа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тельные местоимения. Рассуждение. Указательные местоимения. Определительные местоимения. Место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имения и другие части речи. Морфологический разбор местоимения.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Составление рассказа от первого лица. Анализ текста. Сочинение-рассуждение.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Глагол</w:t>
      </w:r>
      <w:r w:rsidR="00476C39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(3</w:t>
      </w:r>
      <w:r w:rsidR="00AC3D70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0+6</w:t>
      </w:r>
      <w:r w:rsidR="00476C39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клонение. Повелительное наклонение. Употребление наклонений. Безличные глаголы. Морфологический разбор глагола. Рассказ на основе услышанного. Пра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вописание гласных в суффиксах глагола.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Сочинение-рассказ. Изложение. Составле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ние текста с глаголами условного наклонения. Рассказ по рисункам. Составление текста-рецепта.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Повторение и систематизация изученного в 5 и 6 классах. Культура речи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(1</w:t>
      </w:r>
      <w:r w:rsidR="00AC3D70" w:rsidRPr="00F740A7">
        <w:rPr>
          <w:rFonts w:ascii="Times New Roman" w:hAnsi="Times New Roman"/>
          <w:b/>
          <w:bCs/>
          <w:color w:val="000000"/>
          <w:sz w:val="24"/>
          <w:szCs w:val="24"/>
        </w:rPr>
        <w:t>0+2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Разделы науки о языке. Орфография. Пунктуация. Лексика и фразеология. Словообразование. Морфоло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гия. Синтаксис.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Сочинение-описание (рассуждение).</w:t>
      </w:r>
    </w:p>
    <w:p w:rsidR="00CD6006" w:rsidRPr="00F740A7" w:rsidRDefault="00CD6006" w:rsidP="00F740A7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CD6006" w:rsidRPr="00F740A7" w:rsidRDefault="00CD6006" w:rsidP="00F740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40A7">
        <w:rPr>
          <w:rFonts w:ascii="Times New Roman" w:hAnsi="Times New Roman" w:cs="Times New Roman"/>
          <w:color w:val="000000"/>
          <w:sz w:val="24"/>
          <w:szCs w:val="24"/>
        </w:rPr>
        <w:t>Перечень контрольных работ и исследовательских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456"/>
        <w:gridCol w:w="6616"/>
      </w:tblGrid>
      <w:tr w:rsidR="00CD6006" w:rsidRPr="00F740A7" w:rsidTr="00BB1570">
        <w:tc>
          <w:tcPr>
            <w:tcW w:w="2093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диктантов</w:t>
            </w:r>
          </w:p>
        </w:tc>
        <w:tc>
          <w:tcPr>
            <w:tcW w:w="425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4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 с грамматическим заданием по теме «Повторение изученного в 5 классе»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№2 с лексическим заданием по теме «Лексика»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№3с грамматическим заданием по теме «Правописание корней слов» 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4 с грамматическим заданием по теме «Морфемика. Словообразование»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  с грамматическим  заданием по теме «Имя существительное»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6 с грамматическим заданием по теме «Имя прилагательное»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7 с грамматическим заданием по теме «Имя числительное»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8 с грамматическим заданием по теме «Местоимение»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9 с грамматическим заданием по теме «Правописание местоимений»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№10 с грамматическим заданием по теме «Глагол»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 диктант № 11с грамматическим заданием)</w:t>
            </w:r>
          </w:p>
        </w:tc>
      </w:tr>
      <w:tr w:rsidR="003E307D" w:rsidRPr="00F740A7" w:rsidTr="00BB1570">
        <w:tc>
          <w:tcPr>
            <w:tcW w:w="2093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тестов</w:t>
            </w:r>
          </w:p>
        </w:tc>
        <w:tc>
          <w:tcPr>
            <w:tcW w:w="425" w:type="dxa"/>
            <w:shd w:val="clear" w:color="auto" w:fill="auto"/>
          </w:tcPr>
          <w:p w:rsidR="003E307D" w:rsidRPr="00F740A7" w:rsidRDefault="000B6491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4" w:type="dxa"/>
            <w:shd w:val="clear" w:color="auto" w:fill="auto"/>
          </w:tcPr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1 по теме «Фразеология»</w:t>
            </w:r>
          </w:p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2 по теме «Имя существительное»</w:t>
            </w:r>
          </w:p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3 по теме «Имя прилагательное»</w:t>
            </w:r>
          </w:p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4 по теме «Имя числительное»</w:t>
            </w:r>
          </w:p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5 по теме «Местоимение»</w:t>
            </w:r>
          </w:p>
          <w:p w:rsidR="003E307D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6 по теме «Глагол»</w:t>
            </w:r>
          </w:p>
        </w:tc>
      </w:tr>
      <w:tr w:rsidR="00CD6006" w:rsidRPr="00F740A7" w:rsidTr="00BB1570">
        <w:tc>
          <w:tcPr>
            <w:tcW w:w="2093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сочинений</w:t>
            </w:r>
          </w:p>
        </w:tc>
        <w:tc>
          <w:tcPr>
            <w:tcW w:w="425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4" w:type="dxa"/>
            <w:shd w:val="clear" w:color="auto" w:fill="auto"/>
          </w:tcPr>
          <w:p w:rsidR="00B32529" w:rsidRPr="00F740A7" w:rsidRDefault="00B3252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  по картине А. Герасимова «После дождя»</w:t>
            </w:r>
          </w:p>
          <w:p w:rsidR="00B32529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2529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онтрольное сочинение-описание по картине Т. Яблонской «Утро»</w:t>
            </w:r>
          </w:p>
          <w:p w:rsidR="00B32529" w:rsidRPr="00F740A7" w:rsidRDefault="00B32529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сочинение-рассуждение «Роль фразеологизмов в речи»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006" w:rsidRPr="00F740A7" w:rsidTr="00BB1570">
        <w:tc>
          <w:tcPr>
            <w:tcW w:w="2093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изложений</w:t>
            </w:r>
          </w:p>
        </w:tc>
        <w:tc>
          <w:tcPr>
            <w:tcW w:w="425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4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</w:t>
            </w:r>
            <w:r w:rsidR="00B32529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выборочное 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</w:t>
            </w:r>
            <w:r w:rsidR="00B32529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«Имя прилагательное»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сжатое изложение </w:t>
            </w:r>
          </w:p>
        </w:tc>
      </w:tr>
      <w:tr w:rsidR="00CD6006" w:rsidRPr="00F740A7" w:rsidTr="00BB1570">
        <w:tc>
          <w:tcPr>
            <w:tcW w:w="2093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Исследовательских проектов</w:t>
            </w:r>
          </w:p>
        </w:tc>
        <w:tc>
          <w:tcPr>
            <w:tcW w:w="425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4" w:type="dxa"/>
            <w:shd w:val="clear" w:color="auto" w:fill="auto"/>
          </w:tcPr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«Диалектные слова моего края (моей станицы)»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«Роль глаголов в художественных произведениях  А.С. Пушкина»</w:t>
            </w:r>
          </w:p>
          <w:p w:rsidR="00CD6006" w:rsidRPr="00F740A7" w:rsidRDefault="00CD6006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sz w:val="24"/>
                <w:szCs w:val="24"/>
              </w:rPr>
              <w:t>«История моего рода», «История нашей школы», «История нашего посёлка» (по выбору учащихся)</w:t>
            </w:r>
          </w:p>
        </w:tc>
      </w:tr>
    </w:tbl>
    <w:p w:rsidR="00FE62E0" w:rsidRPr="00F740A7" w:rsidRDefault="00FE62E0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68C4" w:rsidRPr="00F740A7" w:rsidRDefault="00DB68C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40A7">
        <w:rPr>
          <w:rFonts w:ascii="Times New Roman" w:hAnsi="Times New Roman"/>
          <w:b/>
          <w:sz w:val="24"/>
          <w:szCs w:val="24"/>
        </w:rPr>
        <w:t>7 КЛАСС</w:t>
      </w:r>
      <w:r w:rsidR="00FE62E0" w:rsidRPr="00F740A7">
        <w:rPr>
          <w:rFonts w:ascii="Times New Roman" w:hAnsi="Times New Roman"/>
          <w:b/>
          <w:sz w:val="24"/>
          <w:szCs w:val="24"/>
        </w:rPr>
        <w:t xml:space="preserve"> </w:t>
      </w:r>
      <w:r w:rsidR="007162D4">
        <w:rPr>
          <w:rFonts w:ascii="Times New Roman" w:hAnsi="Times New Roman"/>
          <w:b/>
          <w:sz w:val="24"/>
          <w:szCs w:val="24"/>
        </w:rPr>
        <w:t xml:space="preserve"> 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Русский язык как развивающееся явление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(1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Повторение изученного в 5—6 классах</w:t>
      </w:r>
      <w:r w:rsidR="00E136A3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(11+2</w:t>
      </w:r>
      <w:r w:rsidR="00476C3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вообразовательный разбор. Морфология и орфография. Морфологический разбор слова.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 xml:space="preserve">Развитие речи (далее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.).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Морфологический раз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бор слова.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Тексты и стили</w:t>
      </w:r>
      <w:r w:rsidR="00587E15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(3+1</w:t>
      </w:r>
      <w:r w:rsidR="00521A91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Текст. Стили литературного языка. Диалог. Виды диалогов. Публицистический стиль.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Текст. Тип речи. Стиль речи. Основная мысль текста. Аргументация собственного мнения. Состав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ление диалогов.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Морфология и орфография. Культура речи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Причастие</w:t>
      </w:r>
      <w:r w:rsidR="00587E15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(20+5</w:t>
      </w:r>
      <w:r w:rsidR="00521A91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Причастие как часть речи. Склонение причастий и правописание гласных в падежных окончаниях при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частий. Причастный оборот. Выделение причастногооборота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дательные причастия настоящего времени. Гласные в суффиксах страдательных причастий настоящего вре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мени. Сострадательные причастия прошедшего време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ни. Гласные перед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полных и кратких страдательных причастиях. Одна и две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суффиксах страдательных причастий прошедшего времени. Одна буква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от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глагольных прилагательных. Одна и две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суффиксах кратких страдательных причастий и в кратких отгла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гольных прилагательных. Морфологический разбор причастия. Слитное и раздельное написание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 при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частиями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F740A7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ё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после шипящих в суффиксах стра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дательных причастий прошедшего времени.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Выборочное изложение. Конструирование текста. Текст. Тип речи. Стиль речи. Основная мысль текста. Аргументация собственного мнения. Состав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ление диалогов.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Деепричастие</w:t>
      </w:r>
      <w:r w:rsidR="00587E15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(7+2</w:t>
      </w:r>
      <w:r w:rsidR="00521A91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 xml:space="preserve">Деепричастие как часть речи. Деепричастный оборот. Запятые при причастном обороте. Раздельное написание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 деепричастиями. Деепричастия несо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вершенного вида. Деепричастия совершенного вида. Морфологический разбор деепричастия.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Сжатое изложение. Текст. Тип речи. Стиль речи. Основная мысль текста. Аргументация собствен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ного мнения. Составление рассказа по картине.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Наречие</w:t>
      </w:r>
      <w:r w:rsidR="00587E15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(20+6</w:t>
      </w:r>
      <w:r w:rsidR="00521A91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Наречие как часть речи. Смысловые группы наре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чий. Степени сравнения наречий. Морфологический разбор наречий. Слитное и раздельное написание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 наречиями на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-о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-е.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 я и в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приставках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отрицательных наречий. Одна и две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 наре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чиях на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-о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-е.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Описание действий. Буквы </w:t>
      </w:r>
      <w:proofErr w:type="spellStart"/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оие</w:t>
      </w:r>
      <w:proofErr w:type="spellEnd"/>
      <w:r w:rsidRPr="00F740A7">
        <w:rPr>
          <w:rFonts w:ascii="Times New Roman" w:hAnsi="Times New Roman"/>
          <w:color w:val="000000"/>
          <w:sz w:val="24"/>
          <w:szCs w:val="24"/>
        </w:rPr>
        <w:t xml:space="preserve"> после шипящих на конце наречий. Буквы о и а на конце на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речий. Дефис между частями слова в наречиях. Слит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Творческое задание по картине. Сочинение- рассуждение. Сложный план. Устный рассказ по опор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ным словам.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Учебно-научная речь. Отзыв. Учебный доклад.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Текст учебно-научного стиля. Отзыв о прочи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танной книге. Текст учебного доклада.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Категория состояния</w:t>
      </w:r>
      <w:r w:rsidR="00587E15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(4+2</w:t>
      </w:r>
      <w:r w:rsidR="00521A91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Категория состояния как часть речи. Морфологи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ческий разбор категорий состояния.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Творческое задание по картине. Сочинение- рассуждение. Сложный план. Устный рассказ по опор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ным словам. Заметка в стенгазету. Рассказ от имени героя картины. Отзыв.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  <w:lastRenderedPageBreak/>
        <w:t>Служебные части речи</w:t>
      </w:r>
      <w:r w:rsidR="00587E15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  <w:t xml:space="preserve"> (1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Предлог</w:t>
      </w:r>
      <w:r w:rsidR="00587E15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(8+2</w:t>
      </w:r>
      <w:r w:rsidR="00521A91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лога. Слитное и раздельное написание производных предлогов.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Текст. Стили речи. Составление диалога. Впе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чатление от картины.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Союз</w:t>
      </w:r>
      <w:r w:rsidR="00587E15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(7+2</w:t>
      </w:r>
      <w:r w:rsidR="00521A91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Союз как часть речи. Простые и составные сою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зы. Союзы сочинительные и подчинительные. Запятая между простыми предложениями в союзном сложном предложении. Сочинительные союзы. Подчинитель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ные союзы. Морфологический разбор союза. Слитное написание союзов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также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тоже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чтобы.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Повторение сведений о предлогах и союзах.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Составление плана публицистического текста. Публицистический стиль. Текст. Стили речи. Состав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ление диалога. Впечатление от картины.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Частица</w:t>
      </w:r>
      <w:r w:rsidR="00587E15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(15+3</w:t>
      </w:r>
      <w:r w:rsidR="00521A91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Частица как часть речи. Разряды частиц. Формооб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разующие частицы. Смысловые частицы. Раздельное и дефисное написание частиц. Морфологический раз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бор частицы. Отрицательные частицы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Различе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ние частицы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и приставки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не-.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Частица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, приставка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-, союз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ни... ни.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Составление рассказа по рисунку. Инструк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ция. Выступление по картине. Сочинение-рассказ по сюжету.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Междометие</w:t>
      </w:r>
      <w:r w:rsidR="00521A91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(4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Повторение и систематизация изученного в 5—7 классах</w:t>
      </w:r>
      <w:r w:rsidR="00587E15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(8+2</w:t>
      </w:r>
      <w:r w:rsidR="00521A91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Текст. Стили речи. Сочинение.</w:t>
      </w:r>
    </w:p>
    <w:p w:rsidR="006B1257" w:rsidRPr="00F740A7" w:rsidRDefault="006B1257" w:rsidP="00F740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0A7">
        <w:rPr>
          <w:rFonts w:ascii="Times New Roman" w:hAnsi="Times New Roman" w:cs="Times New Roman"/>
          <w:b/>
          <w:color w:val="000000"/>
          <w:sz w:val="24"/>
          <w:szCs w:val="24"/>
        </w:rPr>
        <w:t>Перечень контрольных работ и исследовательских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403"/>
        <w:gridCol w:w="6669"/>
      </w:tblGrid>
      <w:tr w:rsidR="006B1257" w:rsidRPr="00F740A7" w:rsidTr="00BB1570">
        <w:tc>
          <w:tcPr>
            <w:tcW w:w="2093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диктантов</w:t>
            </w:r>
          </w:p>
        </w:tc>
        <w:tc>
          <w:tcPr>
            <w:tcW w:w="425" w:type="dxa"/>
            <w:shd w:val="clear" w:color="auto" w:fill="auto"/>
          </w:tcPr>
          <w:p w:rsidR="006B1257" w:rsidRPr="00F740A7" w:rsidRDefault="00B8753C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4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</w:t>
            </w:r>
            <w:proofErr w:type="gramStart"/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 №</w:t>
            </w:r>
            <w:proofErr w:type="gramEnd"/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 теме «Повторение изученного в 5-6</w:t>
            </w:r>
            <w:r w:rsidR="00A3338E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№2 по теме «Причастие»</w:t>
            </w:r>
          </w:p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3 по теме «Деепричастие»</w:t>
            </w:r>
          </w:p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№ </w:t>
            </w:r>
            <w:r w:rsidR="00B8753C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«Категория состояния»</w:t>
            </w:r>
          </w:p>
          <w:p w:rsidR="006B1257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</w:t>
            </w:r>
            <w:r w:rsidR="006B1257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B8753C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</w:t>
            </w:r>
            <w:r w:rsidR="00B8753C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  <w:r w:rsidR="006B1257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контрольный диктант № </w:t>
            </w:r>
            <w:r w:rsidR="00B8753C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307D" w:rsidRPr="00F740A7" w:rsidTr="000B6491">
        <w:trPr>
          <w:trHeight w:val="3375"/>
        </w:trPr>
        <w:tc>
          <w:tcPr>
            <w:tcW w:w="2093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тестов</w:t>
            </w:r>
          </w:p>
        </w:tc>
        <w:tc>
          <w:tcPr>
            <w:tcW w:w="425" w:type="dxa"/>
            <w:shd w:val="clear" w:color="auto" w:fill="auto"/>
          </w:tcPr>
          <w:p w:rsidR="003E307D" w:rsidRPr="00F740A7" w:rsidRDefault="000B6491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4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1 по теме «</w:t>
            </w:r>
            <w:r w:rsidR="000B6491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Причастие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2 по теме «Деепричастие»</w:t>
            </w:r>
          </w:p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3 по теме «Наречие»</w:t>
            </w:r>
          </w:p>
          <w:p w:rsidR="000B6491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4 по теме «Предлог»</w:t>
            </w:r>
          </w:p>
          <w:p w:rsidR="003E307D" w:rsidRPr="00F740A7" w:rsidRDefault="000B6491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5 по теме «Союз»</w:t>
            </w:r>
          </w:p>
        </w:tc>
      </w:tr>
      <w:tr w:rsidR="006B1257" w:rsidRPr="00F740A7" w:rsidTr="00BB1570">
        <w:tc>
          <w:tcPr>
            <w:tcW w:w="2093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Контрольных сочинений</w:t>
            </w:r>
          </w:p>
        </w:tc>
        <w:tc>
          <w:tcPr>
            <w:tcW w:w="425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4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</w:t>
            </w:r>
            <w:r w:rsidR="00A3338E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-рассуждение</w:t>
            </w:r>
          </w:p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сочинение по картине </w:t>
            </w:r>
          </w:p>
        </w:tc>
      </w:tr>
      <w:tr w:rsidR="006B1257" w:rsidRPr="00F740A7" w:rsidTr="00BB1570">
        <w:tc>
          <w:tcPr>
            <w:tcW w:w="2093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изложений</w:t>
            </w:r>
          </w:p>
        </w:tc>
        <w:tc>
          <w:tcPr>
            <w:tcW w:w="425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4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сжатое изложение </w:t>
            </w:r>
          </w:p>
          <w:p w:rsidR="006B1257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сжатое изложение  </w:t>
            </w:r>
          </w:p>
        </w:tc>
      </w:tr>
      <w:tr w:rsidR="006B1257" w:rsidRPr="00F740A7" w:rsidTr="00BB1570">
        <w:tc>
          <w:tcPr>
            <w:tcW w:w="2093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Исследовательских проектов</w:t>
            </w:r>
          </w:p>
        </w:tc>
        <w:tc>
          <w:tcPr>
            <w:tcW w:w="425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4" w:type="dxa"/>
            <w:shd w:val="clear" w:color="auto" w:fill="auto"/>
          </w:tcPr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Информационно-исследовательский проект «Программа сохранения нашего языка»</w:t>
            </w:r>
          </w:p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«Употребление причастий в речи»</w:t>
            </w:r>
          </w:p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«Употребление деепричастий в речи»</w:t>
            </w:r>
          </w:p>
          <w:p w:rsidR="006B1257" w:rsidRPr="00F740A7" w:rsidRDefault="006B1257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«Употребление частиц в речи»</w:t>
            </w:r>
          </w:p>
        </w:tc>
      </w:tr>
    </w:tbl>
    <w:p w:rsidR="006B1257" w:rsidRPr="00F740A7" w:rsidRDefault="006B1257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8C4" w:rsidRPr="00F740A7" w:rsidRDefault="00DB68C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40A7">
        <w:rPr>
          <w:rFonts w:ascii="Times New Roman" w:hAnsi="Times New Roman"/>
          <w:b/>
          <w:sz w:val="24"/>
          <w:szCs w:val="24"/>
        </w:rPr>
        <w:t>8 КЛАСС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Русский язык в современном мире</w:t>
      </w:r>
      <w:r w:rsidR="00556FE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(1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Повторение изученного в 5—7 классах</w:t>
      </w:r>
      <w:r w:rsidR="00CF253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(5+2</w:t>
      </w:r>
      <w:r w:rsidR="00556FE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пинания в сложном предложении. Буквы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 — </w:t>
      </w:r>
      <w:proofErr w:type="spellStart"/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нн</w:t>
      </w:r>
      <w:proofErr w:type="spellEnd"/>
      <w:r w:rsidRPr="00F740A7">
        <w:rPr>
          <w:rFonts w:ascii="Times New Roman" w:hAnsi="Times New Roman"/>
          <w:color w:val="000000"/>
          <w:sz w:val="24"/>
          <w:szCs w:val="24"/>
        </w:rPr>
        <w:t xml:space="preserve"> в суф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фиксах прилагательных, причастий и наречий. Слитное и раздельное написание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 различными частями речи.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 xml:space="preserve">Развитие речи (далее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.).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Выразительное чтение стихотворного текста. Устный рассказ на граммати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ческую тему. Изложение с грамматическим заданием. Сочинение в форме письма.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Синтаксис. Пунктуация. Культура речи</w:t>
      </w:r>
      <w:r w:rsidR="00CF253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(7+1</w:t>
      </w:r>
      <w:r w:rsidR="00556FE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Основные единицы синтаксиса. Текст как едини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ца синтаксиса. Предложение как единица синтаксиса. Словосочетание как единица синтаксиса. Виды слово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сочетаний. Синтаксические связи слов в словосочета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ниях. Синтаксический разбор словосочетаний.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Выразительное чтение стихотворения Н.М. Рубцова. Сжатое изложение от 3-го лица. Сочи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нение-миниатюра.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Простое предложение</w:t>
      </w:r>
      <w:r w:rsidR="00CF253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(2+1</w:t>
      </w:r>
      <w:r w:rsidR="00556FE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Грамматическая (предикативная) основа пред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ложения. Порядок слов в предложении. Интонация. Описание памятника культуры.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Мини-изложение. Сопоставление публици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стического описания двух картин с изображением па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мятника. Сочинение — описание двух картин с изобра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жением одного и того же памятника.</w:t>
      </w:r>
    </w:p>
    <w:p w:rsidR="00556FE3" w:rsidRPr="00F740A7" w:rsidRDefault="00DB68C4" w:rsidP="00F740A7">
      <w:pPr>
        <w:spacing w:after="0" w:line="240" w:lineRule="auto"/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  <w:t xml:space="preserve">Двусоставные предложения </w:t>
      </w:r>
    </w:p>
    <w:p w:rsidR="00556FE3" w:rsidRPr="00F740A7" w:rsidRDefault="00DB68C4" w:rsidP="00F740A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Главные члены предложения </w:t>
      </w:r>
      <w:r w:rsidR="00CF253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(6+2</w:t>
      </w:r>
      <w:r w:rsidR="00556FE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ч.)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Подлежащее. Сказуемое. Простое глагольное ска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зуемым.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Сочинение по картине. Сочинение-миниатю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ра на заданную тему.</w:t>
      </w:r>
    </w:p>
    <w:p w:rsidR="00556FE3" w:rsidRPr="00F740A7" w:rsidRDefault="00DB68C4" w:rsidP="00F740A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Второстепенные члены предложения </w:t>
      </w:r>
      <w:r w:rsidR="00CF253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(6+2 </w:t>
      </w:r>
      <w:r w:rsidR="00556FE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Роль второстепенных членов предложения. Допол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составного предложения. Характеристика человека.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вому портрету.</w:t>
      </w:r>
    </w:p>
    <w:p w:rsidR="00556FE3" w:rsidRPr="00F740A7" w:rsidRDefault="00DB68C4" w:rsidP="00F740A7">
      <w:pPr>
        <w:spacing w:after="0" w:line="240" w:lineRule="auto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Односоставные предложения </w:t>
      </w:r>
      <w:r w:rsidR="00CF253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(8+2</w:t>
      </w:r>
      <w:r w:rsidR="00556FE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Главный член односоставного предложения. На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зывные предложения. Определенно-личные предложе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ния. Неопределенно-личные предложения. Инструк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Сочинение на лингвистическую тему. Аргу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ментация в тексте инструкции. Устное выступление по картине. Составление диалога. Устный пересказ текста об ученом с оценкой его деятельности.</w:t>
      </w:r>
    </w:p>
    <w:p w:rsidR="00556FE3" w:rsidRPr="00F740A7" w:rsidRDefault="00DB68C4" w:rsidP="00F740A7">
      <w:pPr>
        <w:spacing w:after="0" w:line="240" w:lineRule="auto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Простое осложненное предложение </w:t>
      </w:r>
      <w:r w:rsidR="00556FE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(1 ч)</w:t>
      </w:r>
    </w:p>
    <w:p w:rsidR="00556FE3" w:rsidRPr="00F740A7" w:rsidRDefault="00DB68C4" w:rsidP="00F740A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Однородные члены предложения </w:t>
      </w:r>
      <w:r w:rsidR="00CF253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(10+2</w:t>
      </w:r>
      <w:r w:rsidR="00556FE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Понятие об однородных членах. Однородные чле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тельными союзами, и пунктуация при них. Обобщаю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родными членами. Пунктуационный разбор предложе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ния с однородными членами.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Сравнение черновой и окончательной редак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ций поэмы А.С. Пушкина «Цыганы». Составление тек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стике. Сочинение по </w:t>
      </w:r>
      <w:proofErr w:type="spellStart"/>
      <w:r w:rsidRPr="00F740A7">
        <w:rPr>
          <w:rFonts w:ascii="Times New Roman" w:hAnsi="Times New Roman"/>
          <w:color w:val="000000"/>
          <w:sz w:val="24"/>
          <w:szCs w:val="24"/>
        </w:rPr>
        <w:t>картине.Сжатое</w:t>
      </w:r>
      <w:proofErr w:type="spellEnd"/>
      <w:r w:rsidRPr="00F740A7">
        <w:rPr>
          <w:rFonts w:ascii="Times New Roman" w:hAnsi="Times New Roman"/>
          <w:color w:val="000000"/>
          <w:sz w:val="24"/>
          <w:szCs w:val="24"/>
        </w:rPr>
        <w:t xml:space="preserve"> изложение.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Обособленные члены предложения</w:t>
      </w:r>
      <w:r w:rsidR="00CF253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(18+2</w:t>
      </w:r>
      <w:r w:rsidR="00556FE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Понятие об обособленности. Обособленные опре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деления. Выделительные знаки препинания при них. Обособленные приложения. Выделительные знаки препинания при них. Обособленные уточняющие чле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ны предложения. Выделительные знаки препинания при них. Обособленные обстоятельства.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Рассуждение на дискуссионную тему. Рассужде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ние, повествование, описание на лингвистическую тему.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Слова, грамматически не связанные с членами пред</w:t>
      </w: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softHyphen/>
        <w:t>ложения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Обращение</w:t>
      </w:r>
      <w:r w:rsidR="00556FE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(4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Назначение обращения. Распространенные обра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щения. Выделительные знаки препинания при обра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щении. Употребление обращений.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Вводные и вставные конструкции</w:t>
      </w:r>
      <w:r w:rsidR="00556FE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</w:t>
      </w:r>
      <w:r w:rsidR="00CF253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5+2</w:t>
      </w:r>
      <w:r w:rsidR="00556FE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Вводные конструкции. Группы вводных слов и вводных сочетаний слов по значению. Выделитель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Устная характеристика личности. Основная мысль текста. Адекватное понимание содержания тек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Чужая речь</w:t>
      </w:r>
      <w:r w:rsidR="00CF253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(6+1</w:t>
      </w:r>
      <w:r w:rsidR="00556FE3"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Понятие о чужой речи. Комментирующая часть. Прямая и косвенная речь. Косвенная речь. Прямая часть. Диалог. Рассказ. Цитата.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Анализ смысловых параметров комментирую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Повторение и систематизация изученного в 8 классе</w:t>
      </w:r>
      <w:r w:rsidR="00CF253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(5+1 </w:t>
      </w:r>
      <w:r w:rsidR="00556FE3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Синтаксис и морфология. Синтаксис и пунктуа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ция. Синтаксис и культура речи. Синтаксис и орфо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графия.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Путевой очерк. Редактирование текста.</w:t>
      </w:r>
    </w:p>
    <w:p w:rsidR="00A3338E" w:rsidRPr="00F740A7" w:rsidRDefault="00A3338E" w:rsidP="00F740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40A7">
        <w:rPr>
          <w:rFonts w:ascii="Times New Roman" w:hAnsi="Times New Roman" w:cs="Times New Roman"/>
          <w:color w:val="000000"/>
          <w:sz w:val="24"/>
          <w:szCs w:val="24"/>
        </w:rPr>
        <w:t>Перечень контрольных работ и исследовательских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403"/>
        <w:gridCol w:w="6669"/>
      </w:tblGrid>
      <w:tr w:rsidR="00A3338E" w:rsidRPr="00F740A7" w:rsidTr="00BB1570">
        <w:tc>
          <w:tcPr>
            <w:tcW w:w="2093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диктантов</w:t>
            </w:r>
          </w:p>
        </w:tc>
        <w:tc>
          <w:tcPr>
            <w:tcW w:w="425" w:type="dxa"/>
            <w:shd w:val="clear" w:color="auto" w:fill="auto"/>
          </w:tcPr>
          <w:p w:rsidR="00A3338E" w:rsidRPr="00F740A7" w:rsidRDefault="00B8753C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4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 № 1 по теме 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Повторение</w:t>
            </w:r>
            <w:proofErr w:type="gramEnd"/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пройденного в 5-7 классах»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 № 2 по теме 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Синтаксис. Пунктуация. Культура речи»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№ 3 по теме «Главные члены 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предложения»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4 по теме «Второстепенные члены предложения»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5 по теме «Предложения с однородными членами»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6 по теме «Обособленные члены предложения»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07D" w:rsidRPr="00F740A7" w:rsidTr="00BB1570">
        <w:tc>
          <w:tcPr>
            <w:tcW w:w="2093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Контрольных тестов</w:t>
            </w:r>
          </w:p>
        </w:tc>
        <w:tc>
          <w:tcPr>
            <w:tcW w:w="425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4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1 по теме «Односоставные предложения»</w:t>
            </w:r>
          </w:p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2 по теме «Обращение»</w:t>
            </w:r>
          </w:p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3 по теме «Вводные и вставные конструкции»</w:t>
            </w:r>
          </w:p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</w:tr>
      <w:tr w:rsidR="00A3338E" w:rsidRPr="00F740A7" w:rsidTr="00BB1570">
        <w:tc>
          <w:tcPr>
            <w:tcW w:w="2093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сочинений</w:t>
            </w:r>
          </w:p>
        </w:tc>
        <w:tc>
          <w:tcPr>
            <w:tcW w:w="425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4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 сочинение </w:t>
            </w:r>
            <w:r w:rsidR="0032586B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лингвистическую тему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</w:t>
            </w:r>
            <w:r w:rsidR="0032586B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ольное сочинение </w:t>
            </w:r>
            <w:r w:rsidR="003E307D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2586B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рассуждение </w:t>
            </w:r>
          </w:p>
        </w:tc>
      </w:tr>
      <w:tr w:rsidR="00A3338E" w:rsidRPr="00F740A7" w:rsidTr="00BB1570">
        <w:tc>
          <w:tcPr>
            <w:tcW w:w="2093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изложений</w:t>
            </w:r>
          </w:p>
        </w:tc>
        <w:tc>
          <w:tcPr>
            <w:tcW w:w="425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4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</w:t>
            </w:r>
            <w:r w:rsidR="0032586B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сжатое 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с творческим заданием.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сжатое изложение.</w:t>
            </w:r>
          </w:p>
        </w:tc>
      </w:tr>
      <w:tr w:rsidR="00A3338E" w:rsidRPr="00F740A7" w:rsidTr="00BB1570">
        <w:tc>
          <w:tcPr>
            <w:tcW w:w="2093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Исследовательских проектов</w:t>
            </w:r>
          </w:p>
        </w:tc>
        <w:tc>
          <w:tcPr>
            <w:tcW w:w="425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4" w:type="dxa"/>
            <w:shd w:val="clear" w:color="auto" w:fill="auto"/>
          </w:tcPr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«Использование выразительных средств языка в различных жанрах публицистического стиля»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работа «Специфика использования страдательных оборотов в </w:t>
            </w:r>
            <w:proofErr w:type="gramStart"/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односо-ставных</w:t>
            </w:r>
            <w:proofErr w:type="gramEnd"/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предложениях в говорах Кубани»</w:t>
            </w:r>
          </w:p>
          <w:p w:rsidR="00A3338E" w:rsidRPr="00F740A7" w:rsidRDefault="00A3338E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«Особенности употребления обособленных членов предложения в текстах разных стилей и жанров»</w:t>
            </w:r>
          </w:p>
        </w:tc>
      </w:tr>
    </w:tbl>
    <w:p w:rsidR="00A3338E" w:rsidRPr="00F740A7" w:rsidRDefault="00A3338E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2D4" w:rsidRDefault="007162D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2D4" w:rsidRDefault="007162D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2D4" w:rsidRDefault="007162D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2D4" w:rsidRDefault="007162D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2D4" w:rsidRDefault="007162D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68C4" w:rsidRPr="00F740A7" w:rsidRDefault="00DB68C4" w:rsidP="00F7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40A7">
        <w:rPr>
          <w:rFonts w:ascii="Times New Roman" w:hAnsi="Times New Roman"/>
          <w:b/>
          <w:sz w:val="24"/>
          <w:szCs w:val="24"/>
        </w:rPr>
        <w:t>9 КЛАСС</w:t>
      </w:r>
      <w:r w:rsidR="00BD290A" w:rsidRPr="00F740A7">
        <w:rPr>
          <w:rFonts w:ascii="Times New Roman" w:hAnsi="Times New Roman"/>
          <w:b/>
          <w:sz w:val="24"/>
          <w:szCs w:val="24"/>
        </w:rPr>
        <w:t xml:space="preserve">  </w:t>
      </w:r>
      <w:r w:rsidR="007162D4">
        <w:rPr>
          <w:rFonts w:ascii="Times New Roman" w:hAnsi="Times New Roman"/>
          <w:b/>
          <w:sz w:val="24"/>
          <w:szCs w:val="24"/>
        </w:rPr>
        <w:t xml:space="preserve"> 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Между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народное значение русского языка </w:t>
      </w:r>
      <w:proofErr w:type="gramStart"/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Повторение изученного в 5-8 </w:t>
      </w:r>
      <w:proofErr w:type="gramStart"/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классах</w:t>
      </w:r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gramEnd"/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>10+2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Устная и письменная речь. Монолог, диалог. Стили речи. Простое предложение и его грамматическая осно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ва. Предложение с обособленными членами. Обраще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ния, вводные слова и вставные конструкции.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 xml:space="preserve">Развитие речи (далее 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.).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Устное сообщение. На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писание письма. Изложение с продолжением.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Сложное предложение. Культура </w:t>
      </w:r>
      <w:proofErr w:type="gramStart"/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речи</w:t>
      </w:r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>( 10</w:t>
      </w:r>
      <w:proofErr w:type="gramEnd"/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>+2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Понятие о сложном предложении. Сложные и бес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союзные предложения. Разделительные и выделитель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ные знаки препинания между частями сложного пред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ложения. Интонация сложного предложения.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Анализ интонационного рисунка предложе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ния. Прямая речь. Диалог. Сочинение.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Сложносочиненные предложения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>5+2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Понятие о сложносочиненном предложении. Смысловые отношения в сложносочиненном пред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740A7">
        <w:rPr>
          <w:rFonts w:ascii="Times New Roman" w:hAnsi="Times New Roman"/>
          <w:color w:val="000000"/>
          <w:sz w:val="24"/>
          <w:szCs w:val="24"/>
        </w:rPr>
        <w:t>ложении</w:t>
      </w:r>
      <w:proofErr w:type="spellEnd"/>
      <w:r w:rsidRPr="00F740A7">
        <w:rPr>
          <w:rFonts w:ascii="Times New Roman" w:hAnsi="Times New Roman"/>
          <w:color w:val="000000"/>
          <w:sz w:val="24"/>
          <w:szCs w:val="24"/>
        </w:rPr>
        <w:t>. Сложносочиненное предложение с разде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лительными союзами. Сложносочиненное предложе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ние с соединительными союзами. Сложносочиненное </w:t>
      </w:r>
      <w:r w:rsidRPr="00F740A7">
        <w:rPr>
          <w:rFonts w:ascii="Times New Roman" w:hAnsi="Times New Roman"/>
          <w:color w:val="000000"/>
          <w:sz w:val="24"/>
          <w:szCs w:val="24"/>
        </w:rPr>
        <w:lastRenderedPageBreak/>
        <w:t>предложение с противительными союзами. Раздели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тельные знаки препинания между частями сложносо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чиненного предложения. Синтаксический и пунктуа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ционный разбор сложносочиненного предложения. Повторение (контрольные вопросы и задания).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Устное сочинение на заданную тему. Сочине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ние по картине. Комплексный анализ текста.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Сложноподчиненные предложения</w:t>
      </w:r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(5+2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Понятие о сложноподчиненном предложении. Союзы и союзные слова в сложноподчиненном предло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жении. Роль указательных слов в сложноподчиненном предложении.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Редактирование текста. Подробный пересказ текста. Отзыв о картине.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Основные группы сложноподчиненных предложений</w:t>
      </w:r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(28+2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Сложноподчиненные предложения с прида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ложения с придаточными цели, причины, условия, уступки, следствия. Сложноподчиненные предложе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ния с придаточными образа действия, меры, степени и сравнительными. Сложноподчиненные предложе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ния с несколькими придаточными. Знаки препинания при них. Синтаксический разбор сложноподчиненного предложения. Пунктуационный разбор сложноподчи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ненного предложения.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Сжатый пересказ текста. Диалог. Комплекс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ный анализ текста. Сочинение на основе картины. Сочинение-рассуждение. Связный текст по данному началу.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z w:val="24"/>
          <w:szCs w:val="24"/>
        </w:rPr>
        <w:t>Бессоюзные сложные предложения</w:t>
      </w:r>
      <w:r w:rsidR="00BD290A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(10+2</w:t>
      </w:r>
      <w:r w:rsidR="000C2769" w:rsidRPr="00F74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речисления. Запятая и точка с запятой в бессоюзных сложных предложениях. Бессоюзное сложное предло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740A7">
        <w:rPr>
          <w:rFonts w:ascii="Times New Roman" w:hAnsi="Times New Roman"/>
          <w:color w:val="000000"/>
          <w:sz w:val="24"/>
          <w:szCs w:val="24"/>
        </w:rPr>
        <w:t>жение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со значением причины, пояснения, дополне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ния. Двоеточие в бессоюзном сложном предложении. Бессоюзное сложное предложение со значением про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ложения.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Подробное изложение. Сочинение по картине (рассказ или отзыв).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Сложные предложения с различными видами связи</w:t>
      </w:r>
      <w:r w:rsidR="00BD290A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(10+2 </w:t>
      </w:r>
      <w:r w:rsidR="000C2769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Употребление союзной (сочинительной и подчи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 xml:space="preserve">нительной) и бессоюзной связи в сложных </w:t>
      </w:r>
      <w:proofErr w:type="spellStart"/>
      <w:r w:rsidRPr="00F740A7">
        <w:rPr>
          <w:rFonts w:ascii="Times New Roman" w:hAnsi="Times New Roman"/>
          <w:color w:val="000000"/>
          <w:sz w:val="24"/>
          <w:szCs w:val="24"/>
        </w:rPr>
        <w:t>предло</w:t>
      </w:r>
      <w:proofErr w:type="spellEnd"/>
      <w:r w:rsidRPr="00F740A7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740A7">
        <w:rPr>
          <w:rFonts w:ascii="Times New Roman" w:hAnsi="Times New Roman"/>
          <w:color w:val="000000"/>
          <w:sz w:val="24"/>
          <w:szCs w:val="24"/>
        </w:rPr>
        <w:pgNum/>
      </w:r>
      <w:proofErr w:type="spellStart"/>
      <w:r w:rsidR="003E307D" w:rsidRPr="00F740A7">
        <w:rPr>
          <w:rFonts w:ascii="Times New Roman" w:hAnsi="Times New Roman"/>
          <w:color w:val="000000"/>
          <w:sz w:val="24"/>
          <w:szCs w:val="24"/>
        </w:rPr>
        <w:t>жение</w:t>
      </w:r>
      <w:proofErr w:type="spellEnd"/>
      <w:r w:rsidR="003E307D" w:rsidRPr="00F740A7">
        <w:rPr>
          <w:rFonts w:ascii="Times New Roman" w:hAnsi="Times New Roman"/>
          <w:color w:val="000000"/>
          <w:sz w:val="24"/>
          <w:szCs w:val="24"/>
        </w:rPr>
        <w:pgNum/>
      </w:r>
      <w:r w:rsidRPr="00F740A7">
        <w:rPr>
          <w:rFonts w:ascii="Times New Roman" w:hAnsi="Times New Roman"/>
          <w:color w:val="000000"/>
          <w:sz w:val="24"/>
          <w:szCs w:val="24"/>
        </w:rPr>
        <w:t>. Знаки препинания в сложных предложениях с различными видами связи. Синтаксический и пунк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туационный разбор предложения с различными видами связи. Публичная речь. Повторение.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Комплексный анализ текста. Подробное </w:t>
      </w:r>
      <w:proofErr w:type="spellStart"/>
      <w:r w:rsidRPr="00F740A7">
        <w:rPr>
          <w:rFonts w:ascii="Times New Roman" w:hAnsi="Times New Roman"/>
          <w:color w:val="000000"/>
          <w:sz w:val="24"/>
          <w:szCs w:val="24"/>
        </w:rPr>
        <w:t>изло</w:t>
      </w:r>
      <w:proofErr w:type="spellEnd"/>
      <w:r w:rsidRPr="00F740A7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740A7">
        <w:rPr>
          <w:rFonts w:ascii="Times New Roman" w:hAnsi="Times New Roman"/>
          <w:color w:val="000000"/>
          <w:sz w:val="24"/>
          <w:szCs w:val="24"/>
        </w:rPr>
        <w:pgNum/>
      </w:r>
      <w:proofErr w:type="spellStart"/>
      <w:r w:rsidR="003E307D" w:rsidRPr="00F740A7">
        <w:rPr>
          <w:rFonts w:ascii="Times New Roman" w:hAnsi="Times New Roman"/>
          <w:color w:val="000000"/>
          <w:sz w:val="24"/>
          <w:szCs w:val="24"/>
        </w:rPr>
        <w:t>жение</w:t>
      </w:r>
      <w:proofErr w:type="spellEnd"/>
      <w:r w:rsidRPr="00F740A7">
        <w:rPr>
          <w:rFonts w:ascii="Times New Roman" w:hAnsi="Times New Roman"/>
          <w:color w:val="000000"/>
          <w:sz w:val="24"/>
          <w:szCs w:val="24"/>
        </w:rPr>
        <w:t>. Публичное выступление.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Повторение и систематизация изученного в 5—9 </w:t>
      </w:r>
      <w:proofErr w:type="gramStart"/>
      <w:r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классах</w:t>
      </w:r>
      <w:r w:rsidR="00BD290A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 (</w:t>
      </w:r>
      <w:proofErr w:type="gramEnd"/>
      <w:r w:rsidR="00BD290A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8+2</w:t>
      </w:r>
      <w:r w:rsidR="000C2769" w:rsidRPr="00F740A7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ч)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color w:val="000000"/>
          <w:sz w:val="24"/>
          <w:szCs w:val="24"/>
        </w:rPr>
        <w:t>Фонетика и графика. Лексикология (лексика) и фразеология. Морфемика. Словообразование. Мор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  <w:t>фология. Синтаксис. Орфография. Пунктуация.</w:t>
      </w:r>
    </w:p>
    <w:p w:rsidR="00DB68C4" w:rsidRPr="00F740A7" w:rsidRDefault="00DB68C4" w:rsidP="00F74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740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740A7">
        <w:rPr>
          <w:rFonts w:ascii="Times New Roman" w:hAnsi="Times New Roman"/>
          <w:color w:val="000000"/>
          <w:sz w:val="24"/>
          <w:szCs w:val="24"/>
        </w:rPr>
        <w:t xml:space="preserve"> Комплексный анализ текста. Сжатое изло</w:t>
      </w:r>
      <w:r w:rsidRPr="00F740A7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740A7">
        <w:rPr>
          <w:rFonts w:ascii="Times New Roman" w:hAnsi="Times New Roman"/>
          <w:color w:val="000000"/>
          <w:sz w:val="24"/>
          <w:szCs w:val="24"/>
        </w:rPr>
        <w:t>жение</w:t>
      </w:r>
      <w:r w:rsidRPr="00F740A7">
        <w:rPr>
          <w:rFonts w:ascii="Times New Roman" w:hAnsi="Times New Roman"/>
          <w:color w:val="000000"/>
          <w:sz w:val="24"/>
          <w:szCs w:val="24"/>
        </w:rPr>
        <w:t>. Сочинение-рассуждение на лингвистическую тему.</w:t>
      </w:r>
    </w:p>
    <w:p w:rsidR="0032586B" w:rsidRPr="00F740A7" w:rsidRDefault="0032586B" w:rsidP="00F740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0A7">
        <w:rPr>
          <w:rFonts w:ascii="Times New Roman" w:hAnsi="Times New Roman" w:cs="Times New Roman"/>
          <w:b/>
          <w:color w:val="000000"/>
          <w:sz w:val="24"/>
          <w:szCs w:val="24"/>
        </w:rPr>
        <w:t>Перечень контрольных работ и исследовательских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401"/>
        <w:gridCol w:w="6671"/>
      </w:tblGrid>
      <w:tr w:rsidR="003E307D" w:rsidRPr="00F740A7" w:rsidTr="00BB1570">
        <w:tc>
          <w:tcPr>
            <w:tcW w:w="2093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диктантов</w:t>
            </w:r>
          </w:p>
        </w:tc>
        <w:tc>
          <w:tcPr>
            <w:tcW w:w="425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4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1 по теме «Повторение изученного в 5-8 классах»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2 по теме «Сложное предложение»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№ 3 по теме «Сложносочиненные предложения» 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 № 4  по теме «Основные группы сложноподчиненных предложений»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Контрольный диктант № 5 по теме «</w:t>
            </w:r>
            <w:r w:rsidR="003E307D"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с разными видами связи</w:t>
            </w: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№ 6 «Повторение изученного в 9 классе»</w:t>
            </w:r>
          </w:p>
        </w:tc>
      </w:tr>
      <w:tr w:rsidR="003E307D" w:rsidRPr="00F740A7" w:rsidTr="00BB1570">
        <w:tc>
          <w:tcPr>
            <w:tcW w:w="2093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Контрольных тестов</w:t>
            </w:r>
          </w:p>
        </w:tc>
        <w:tc>
          <w:tcPr>
            <w:tcW w:w="425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4" w:type="dxa"/>
            <w:shd w:val="clear" w:color="auto" w:fill="auto"/>
          </w:tcPr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1 по теме «Сложноподчиненные предложения»</w:t>
            </w:r>
          </w:p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 № 2 по теме «Бессоюзные сложные предложения»</w:t>
            </w:r>
          </w:p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  <w:p w:rsidR="003E307D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07D" w:rsidRPr="00F740A7" w:rsidTr="00BB1570">
        <w:tc>
          <w:tcPr>
            <w:tcW w:w="2093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сочинений</w:t>
            </w:r>
          </w:p>
        </w:tc>
        <w:tc>
          <w:tcPr>
            <w:tcW w:w="425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4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сочинение-рассуждение о природе родного края</w:t>
            </w:r>
          </w:p>
          <w:p w:rsidR="0032586B" w:rsidRPr="00F740A7" w:rsidRDefault="003E307D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сочинение-рассуждение на лингвистическую тему</w:t>
            </w:r>
          </w:p>
        </w:tc>
      </w:tr>
      <w:tr w:rsidR="003E307D" w:rsidRPr="00F740A7" w:rsidTr="00BB1570">
        <w:tc>
          <w:tcPr>
            <w:tcW w:w="2093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изложений</w:t>
            </w:r>
          </w:p>
        </w:tc>
        <w:tc>
          <w:tcPr>
            <w:tcW w:w="425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4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сжатое изложение. Подготовка к ОГЭ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сжатое изложение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изложение с элементами сочинения</w:t>
            </w:r>
          </w:p>
        </w:tc>
      </w:tr>
      <w:tr w:rsidR="003E307D" w:rsidRPr="00F740A7" w:rsidTr="00BB1570">
        <w:tc>
          <w:tcPr>
            <w:tcW w:w="2093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Исследовательских проектов</w:t>
            </w:r>
          </w:p>
        </w:tc>
        <w:tc>
          <w:tcPr>
            <w:tcW w:w="425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4" w:type="dxa"/>
            <w:shd w:val="clear" w:color="auto" w:fill="auto"/>
          </w:tcPr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 «Диалекты и их отношение к литературному языку»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«Особенности употребления подчинительных союзов в говорах Кубани, их влияние на культуру речи учащихся»</w:t>
            </w:r>
          </w:p>
          <w:p w:rsidR="0032586B" w:rsidRPr="00F740A7" w:rsidRDefault="0032586B" w:rsidP="00F74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«Использование в разговорной речи сложных предложений»</w:t>
            </w:r>
          </w:p>
        </w:tc>
      </w:tr>
    </w:tbl>
    <w:p w:rsidR="0032586B" w:rsidRPr="00F740A7" w:rsidRDefault="0032586B" w:rsidP="00F7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8C4" w:rsidRPr="00F740A7" w:rsidRDefault="00DB68C4" w:rsidP="00F740A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06A9B" w:rsidRPr="00F740A7" w:rsidRDefault="00C06A9B" w:rsidP="00F740A7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C06A9B" w:rsidRPr="00F740A7" w:rsidRDefault="00C06A9B" w:rsidP="00F740A7">
      <w:pPr>
        <w:spacing w:after="0" w:line="240" w:lineRule="auto"/>
        <w:jc w:val="both"/>
        <w:rPr>
          <w:color w:val="FF0000"/>
          <w:sz w:val="24"/>
          <w:szCs w:val="24"/>
        </w:rPr>
        <w:sectPr w:rsidR="00C06A9B" w:rsidRPr="00F740A7" w:rsidSect="00A32788">
          <w:pgSz w:w="11909" w:h="16834"/>
          <w:pgMar w:top="1276" w:right="1440" w:bottom="1440" w:left="1276" w:header="0" w:footer="0" w:gutter="0"/>
          <w:cols w:space="720"/>
          <w:noEndnote/>
          <w:docGrid w:linePitch="360"/>
        </w:sectPr>
      </w:pPr>
    </w:p>
    <w:p w:rsidR="00C06A9B" w:rsidRPr="00F740A7" w:rsidRDefault="00110118" w:rsidP="00F740A7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C06A9B" w:rsidRPr="00F74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C06A9B" w:rsidRPr="00F740A7" w:rsidRDefault="00C06A9B" w:rsidP="00F7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811"/>
        <w:gridCol w:w="7536"/>
        <w:gridCol w:w="851"/>
      </w:tblGrid>
      <w:tr w:rsidR="00B8753C" w:rsidRPr="00F740A7" w:rsidTr="00587E15">
        <w:trPr>
          <w:trHeight w:hRule="exact"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</w:t>
            </w:r>
            <w:r w:rsidRPr="00F7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8753C" w:rsidRPr="00F740A7" w:rsidTr="00587E15">
        <w:trPr>
          <w:trHeight w:hRule="exact"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B260D2" w:rsidRPr="00F740A7" w:rsidTr="00587E15">
        <w:trPr>
          <w:trHeight w:hRule="exact" w:val="9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общение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– Национальный язык русского народа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роль родного языка в жизни человека и общества.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60D2" w:rsidRPr="00F740A7" w:rsidTr="00587E15">
        <w:trPr>
          <w:trHeight w:hRule="exact" w:val="9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pStyle w:val="a3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и человек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роль речевой культуры, общения, коммуникативных умений в жизни человека. Читают и анализируют текст. Озаглавливают текст упражнения. Пишут мини-сочинение.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9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Общение устное и письменное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Узнают основные особенности устной и письменной речи, анализируют устные и письменные высказывания с точки зрения их цели, условий 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щения. Рассматривают и объясняют схему. Отвечают на вопросы, анализи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руя пословицы и поговорки русского народа. Списывают текст, учат его наизусть и подготавливают его торжественное произношение. Приводят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меры ситуаций, в которых происходит устное и письменное общение.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1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Читаем учебник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приёмами работы с учебной книгой; знакомятся с особенно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стями ознакомительного и изучающего чтения. Читают текст, анализиру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его структуру, пересказывают содержание, пользуясь выделенными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3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Слушаем на уроке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приёмами и правилами эффективного слушания устной мо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нологической речи и речи в ситуации диалога. Работают в группе. Сочиня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продолжение сказки, моделируя ситуацию диалога. Работают дома: слу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шают информационное сообщение в СМИ и готовят его пересказ в классе.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7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особенности разговорной речи, языка художественной литера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туры и стилей речи. Устанавливают принадлежность текста к определён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функциональной разновидности языка. Анализируют тексты упраж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нений с точки зрения целей высказывания; ищут в школьных учебниках примеры научных и художественных текстов; сравнивают выражения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ветствия. Знакомятся с понятием речевого этикета.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2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Вспоминаем, повторяем, изучаем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и буквы. Произношение и правописание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текст, определяют его тему, анализируют содержание, высказы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и обосновывают своё мнение о тексте.</w:t>
            </w:r>
          </w:p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соотношение произношения и правописания. Знакомятся с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нятием транскрипции, отрабатывают его в упражнениях. Вспоминают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 орфографического правила. Работают в группе. Читают и списывают текст, выделяя безударные гласные; определяют основную мысль текста. Знакомятся с репродукцией картины.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260D2" w:rsidRPr="00F740A7" w:rsidTr="00587E15">
        <w:trPr>
          <w:trHeight w:hRule="exact" w:val="84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Орфограмма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понятием орфограммы, её признаками; письменно выпол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упражнения, опознавая различные виды орфограмм. Знакомятся с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нятием морфемы, графически выделяют морфемы в слове.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74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проверяемых безу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дарных гласных в корне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текст, определяя ударные и безударные гласные. Усваивают пра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вило написания безударных гласных в корне слова. Выполняют упражне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отрабатывающие данное правило: вставляют пропущенные буквы, 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ставляя ударение и подбирая проверочные слова. Учатся различать одина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ково произносимые слова с разным написанием.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94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проверяемых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гласных в корне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слова и распределяют их в группы по способу проверки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писания согласных в корне. Усваивают правило написания проверяемых согласных в корне слова. Выполняют упражнения, отрабатывающие данное правило. Учатся различать одинаково произносимые слова с разным напи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санием. Участвуют в лингвистической игре, направленной на запоминание правописания словарных слов.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99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непроизносимых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гласных в корне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непроизносимых согласных в корне слова. Выполняют упражнение, отрабатывающее данное правило. Пишут диктант; выбирают заголовок, отражающий содержание.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46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и, у, а после шипящих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правило написания букв и, у, а после шипящих. Выпол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упражнения, отрабатывающие данное правило: вставляют пропущен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буквы, составляют предложения со словами-исключениями из прави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ла, работают с орфографическим словарём, составляют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Разделительные ъ и 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и анализируют правило написания разделительных ъ и ь. Выполняют упражнения, отрабатывающие данное правило: составляют предложения со словами, иллюстрирующими правило, изменяют форму слов так, чтобы появилась орфограмма, пишут диктант и выделяют те случаи, когда ь не является разделительным знаком.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7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Раздельное написание предлогов с другими словами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правило раздельного написания предлогов с другими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вами. Выполняют упражнения, закрепляющие данное правило. Списывают текст, выделяя орфограммы-буквы и орфограммы-пробелы. Запоминают предлоги, пишущиеся через дефис и составляют с ними предложения. 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ботают с иллюстрацией, описывают происходящее на ней.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84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мы знаем о тексте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признаки текста.</w:t>
            </w:r>
          </w:p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направленные на анализ текстов с точки зрения смысловой цельности. Пишут изложение по тексту при помощи плана.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2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помощью вопросов и заданий распознают самостоятельные части речи.</w:t>
            </w:r>
          </w:p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слова с точки зрения их принадлежности к той или иной части речи. Знакомятся со всеми частями речи. Читают рассказ и выписы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наречия и относящиеся к ним слова, попутно знакомясь с признака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этой части речи. Участвуют в игре, применяя уже известные приёмы слушания. Списывают текст, предварительно разбив его на абзацы, опреде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главные члены в одном из предложений. Пишут сочинение.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99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глагола. Составляют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по рисунку. Определяют лицо и время глаголов, приведённых в упраж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нениях. Ставят глаголы в неопределённую форму.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69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-Тея и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правило написания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глаголах. Выполняют упражнения, руководствуясь правилом.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14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темы сочинений. Подбирают заголовок к приведённому в упражнении сочинению ученика, анализируют само сочинение. Перера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батывают сочинение и записывают исправленный вариант.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06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Личные окончания глаголов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личных окончаниях глаголов при помощи табли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цы. Выделяют окончания глаголов в текстах упражнений. Составляют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глаголами. Определяют написание не с глаголами.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4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имени существительного. Опре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род, число, склонение, падеж имён существительных. Активизи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правило написания ь на конце имён существительных. Анализируют таблицы. Выделяют окончания в именах существительных.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53C" w:rsidRPr="00F740A7" w:rsidTr="00587E15">
        <w:trPr>
          <w:trHeight w:hRule="exact" w:val="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5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имени прилагательного.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предложения с именами прилагательными. Согласуют имена прила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гательные с именами существительными. Выделяют окончания в именах прилагательных, определяют их род, число, падеж. Устно или письменно описывают картину. Пишут диктант.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13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местоимения. Указывают лицо, падеж и число местоимений, приведённых в упражнениях. Читают и пере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сказывают текст, выписывают из него местоимения.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740A7" w:rsidTr="00587E15">
        <w:trPr>
          <w:trHeight w:hRule="exact" w:val="142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мысль текста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D2" w:rsidRPr="00F740A7" w:rsidRDefault="00B260D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способы выражения основной мысли текста. Анализируют заметку и замечания к ней, редактируют заметку. Пишут сочинение на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данную тему и по возможности делают к нему иллюстрации. Отвечают на контрольные вопросы и задания.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0D2" w:rsidRPr="00F740A7" w:rsidRDefault="00B260D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9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Синтаксис. Пунктуация.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основными понятиями синтаксиса. Анализируют тексты с точ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зрения их смысла и связи слов в предложении и предложений в тексте.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7548E" w:rsidRPr="00F740A7" w:rsidTr="00587E15">
        <w:trPr>
          <w:trHeight w:hRule="exact" w:val="73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знаниями о пунктуации как разделе науки о языке. Осозна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значение знаков препинания для понимания текста.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тексты с точки зрения роли в них знаков препинания. Спи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тексты, пишут краткие изложения.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50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словосочетания в составе предложения, определяют главное и зависимое слова в словосочетании. Обозначают смысловые связи между главными и зависимыми словами в словосочетании. Пишут диктант. Рабо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с иллюстрацией — составляют словосочетания, соответствующие теме рисунка.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12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Разбор словосочетания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словосочетания по морфологическим признакам главного слова и средствам грамматической связи (выделяют окончание и/или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лог). Выполняют разборы словосочетаний.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9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границы предложений и способы их передачи в устной и письменной речи. Анализируют интонационные конструкции. Определяют главные члены в предложении. Пишут сжатое изложение по тексту.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9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предложений по цели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виды предложений по цели высказывания. Характеризуют смысловые и интонационные особенности повествовательных, вопроси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тельных, побудительных предложений. Пишут диктант. Моделируют ин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тонационную окраску различных по цели высказывания предложений. 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ращаются к знаниям, полученным на уроках литературы: определяют принадлежность цитат к тем или иным произведениям А. С. Пушкина.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Восклицательные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виды предложений по эмоциональной окраске (восклицатель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и невосклицательные). Соотносят эмоциональную окраску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и цель высказывания. Работают в парах. Пишут сочинение и готовят устный отзыв о сочинении товарища.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7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Члены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главные и второстепенные члены предложения. Выделяют ос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новы в предложениях.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6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Главные члены предложения. Подлежащее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признаки, способы выражения подлежащего, его связь со сказуемым.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0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виды сказуемого и способы его выражения. Пишут мини-со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чинение, используя глаголы-сказуемые. Описывают действия человека при помощи глаголов-сказуемых.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Тире между подлежащим и сказу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емым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опознавательный признак употребления тире как знака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8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Нераспространённые и распростра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нённые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распространённые и нераспространённые предложения.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нераспространённые предложения и распространяют их однородными членами.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8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Второстепенные члены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виды второстепенных членов предложения. Анализируют схе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му, иллюстрирующую связи между главными и второстепенными членами предложения.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дополнение в предложении, выделяют дополнение графиче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ски. Распространяют предложения дополнениями. Составляют схемы рас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пространённых предложений. Пишут диктант.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7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определение в предложении, выделяют определение графиче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ски. Распространяют предложения определениями.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1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обстоятельство в предложении, выделяют обстоятельство гра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фически. Распространяют предложения обстоятельствами. Составляют уст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рассказ и отдельные предложения, используя подлежащие, дополнения и обстоятельства.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41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с однородными чле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предложения с однородными членами. Определяют, какие члены предложения являются однородными. Правильно интонируют предложения с однородными членами. Составляют предложения и связные тексты с однородными членами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24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предложени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с однородными членами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Обозначают опознавательные признаки постановки запятой в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 с однородными членами; составляют предложения с однородными чле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нами, подбирают обобщающие слова. Пишут диктант.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10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основные функции обращения. Опознают и правильно интонируют предложения с обращениями. Выбирают уместный тон обращения. Оценивают уместность той или иной формы обращения. Составляют предложения с обращениями.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00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письма по цели и назначению. Определяют стиль речи текстов писем, находят в письмах обращения. Пишут письмо товарищу.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99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простого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простое предложение по цели высказывания, по интона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ции, по главным, второстепенным, однородным членам и обращениям.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устный и письменный разборы предложений.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0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простого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знаки завершения, разделительные и выделительные знаки в простом предложении. Выполняют устный и письменный пунктуацион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предложений.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4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простые и сложные предложения. Определяют средства связи в сложных предложениях (союзные/бессоюзные). Находят сложные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текстах, объясняют расстановку знаков препинания. Строят схе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 сложных предложений и составляют сложные предложения по схемам.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6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сложного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сложное предложение по цели высказывания, простым предложениям в его составе, средствам связи простых предложений, 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 препинания. Выполняют устный и письменный разбор предложений.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диктант. Составляют план сообщения на тему «Простые и сложные предложения».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прямой речью (меняют местами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автора и прямую речь).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8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предложения с прямой речью и диалог. Оформляют диалог в письменной речи. Работают в группе: делятся на команды, по очереди 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реплики стихотворения с заданной интонацией и оценивают точность и выразительность произношения. Работают со схемами диалогов. Модели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диалог, описывая происходящее на картинке.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8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диктант. Работают со схемами предложений. Пишут выбороч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изложение.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2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Фонетика. Орфоэпия. Графика. Орфография.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основными понятиями фонетики. Анализируют схему, демон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стрирующую группы звуков речи в русском языке.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7548E" w:rsidRPr="00F740A7" w:rsidTr="00587E15">
        <w:trPr>
          <w:trHeight w:hRule="exact" w:val="12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Гласные звуки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гласные звуки, различают ударные и безударные гласные. Осознают смыслоразличительную функцию звука.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таблицу «Гласные звуки».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6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Согласные звуки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согласные звуки, выделяют шипящие согласные. Отрабатывают правильное произношение шипящих звуков. Активизируют знания, полученные при изучении предыдущего раздела: выделяют основную мысль текста, составляют предложения с прямой 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чью, обозначают орфограммы.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28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звуков в потоке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гласные и согласные в сильных и слабых позициях. Анали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правило проверки безударной гласной и проверяемых согласных в корне слова с точки зрения позиционного чередования.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00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Согласные твёрдые и мягкие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твёрдые и мягкие согласные. Анализируют смысловое различие слов, отличающихся только твёрдой/ мягкой согласной.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12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Повествование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повествование как функционально-смысловой тип речи. Пишут изложение по повествованию. Доказывают принадлежность текста к опре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делённому стилю. Составляют план текста.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23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Согласные звонкие и глухие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звонкие, глухие и сонорные согласные и их смыслоразличи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тельную функцию. Характеризуют согласные звуки. Объясняют знаки препинания в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жениях, орфограммы в словах. Учат стихотворение наизусть и декламиру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его.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7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значение письма в истории человечества. Анализируют и объ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ясняют важность графики и каллиграфии.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28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знание алфавита. Сопоставляют и анализируют звуковой и буквенный состав слова. Располагают слова в алфавитном порядке, отрабатывают навыки поиска слов в словаре. Пересказывают текст.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9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предмета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описание как функционально-смысловой тип речи. Редактируют текст-описание. Пишут сочинение, описывая предмет.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Обозначение мягкости согласных с помощью мягкого знака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смыслоразличительную функцию мягкого знака в слове, ана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орфографические правила, связанные с употреблением мягкого знака.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Распределяют слова на группы согласно виду орфограммы. Пишут дик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 Составляют текст на основе словосочетаний, данных в диктанте.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96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Двойная роль букв е, ё, то, 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Проводят фонетический анализ слов, в которых буквы е, ё, то, я обозна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два звука или мягкость предыдущего согласного.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27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важность нормативного произношения для культурного челове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ка. Формулируют важнейшие произносительные нормы. Анализируют и оценивают речь с орфоэпической точки зрения, исправляют произноситель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ошибки.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01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Обозначают слоги, ударение в слове, характеризуют гласные и согласные звуки в составе слова. Выполняют устные и письменные фонетические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боры слов.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5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раздела. Моделируют диалог. Пишут диктант, объясняя орфограммы. Работают со схемами предложений. Составляют устное описание картины.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2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базовыми понятиями лексикологии. Понимают роль слова в формировании и выражении мыслей, чувств, эмоций. Объясняют разли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чие лексического и грамматического значений слова.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Пользуются толковыми словарями. Объясняют лексическое значение слов. Работают с текстом — озаглавливают его, составляют план текста, анали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содержание и структуру текста. Разгадывают кроссворд и опреде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по толковому словарю значение одного из отгаданных слов.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548E" w:rsidRPr="00F740A7" w:rsidTr="00587E15">
        <w:trPr>
          <w:trHeight w:hRule="exact" w:val="16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однозначные и многозначные слова.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словосочетания с многозначными словами, используя разные значения. Работают с юмористическими рисунками, ирония в которых ос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val="16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Прямое и переносное значение слов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прямое и переносное значение слова.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Выбирают в толковом словаре слова, имеющие прямое и переносное 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чение. Составляют словосочетания, используя слово в его прямом и переносном значении. Работают с иллюстрациями. Составляют сложные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со словами в переносном значении. Пишут диктант.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04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омонимы. Находят в толковом словаре примеры омонимов.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и анализируют предложения и словосочетания с омонимами. Ана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стихотворение, содержащее омонимы.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40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синонимы. Устанавливают смысловые и стилистические разли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 синонимов. Составляют словосочетания с синонимами; анализируют предложения, содержащие синонимы. Подбирают синонимы к данным в упражнениях словам. Пишут сочинение по картине, используя синонимы.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антонимы. Описывают с помощью антонимов происходящее на рисунке. Характеризуют названных в упражнении животных с помощью антонимов. Пишут диктант и подбирают антонимы к словам диктанта, поль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зуясь словарём антонимов.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hRule="exact" w:val="16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раздела.</w:t>
            </w:r>
          </w:p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Объясняют омонимы. Подбирают антонимы к словам. Пишут диктант из слов с непроверяемыми орфограммами. Готовят сообщение о словаре.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изложение, попутно определяя функциональный стиль текста и объ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ясняя знаки препинания.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740A7" w:rsidTr="00587E15">
        <w:trPr>
          <w:trHeight w:val="15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Морфемика. Орфография.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Морфема — наименьшая значи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мая часть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Овладевают основными понятиями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Осознают морфему как значимую единицу языка. Делят слова на морфемы и обозначают их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ответствующими знаками.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7548E" w:rsidRPr="00F740A7" w:rsidTr="00587E15">
        <w:trPr>
          <w:trHeight w:hRule="exact" w:val="1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и образование слов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8E" w:rsidRPr="00F740A7" w:rsidRDefault="0027548E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Осознают роль морфем в процессах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формо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 словообразования. Опреде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форму слов, подбирают однокоренные слова. Пересказывают текст. Делят слова на группы (однокоренные слова/разные формы одного слова).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48E" w:rsidRPr="00F740A7" w:rsidRDefault="0027548E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0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окончание как формообразующую морфему. Выделяют в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 окончание и его грамматические значения. Анализируют таблицу.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27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основу в слове. Работают с текстами: определяют стиль,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основы у существительных, прилагательных и глаголов в тексте, списывают текст, расставляют знаки препинания. Пишут сочинение в фор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 письма товарищу.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10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Корень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корень как главную значимую часть слова. Выделяют корни в словах. Формируют группы однокоренных слов. Исправляют ошибки в подборе однокоренных слов.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70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рассуждение как функционально-смысловой тип речи и как часть других функционально-смысловых типов речи.</w:t>
            </w:r>
          </w:p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текст, высказывают своё мнение о тексте и доказывают его. Рассуждая по плану, объясняют происхождение слов. Пишут сочине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ние, в котором объясняют происхождение названий дней недели.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98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суффикс как словообразующую морфему.</w:t>
            </w:r>
          </w:p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Обозначают суффиксы в словах, подбирают ряды однокоренных слов, образованных суффиксальным способом.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41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приставку как словообразующую морфему. Обозначают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ставки в словах; подбирают ряды однокоренных слов, образованных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ставочным способом; характеризуют морфемный состав слов. Пишут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борочное изложение по тексту упражнения.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40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Чередование звуков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Получают представление о чередовании звуков как смене звуков в 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морфеме при образовании и изменении слов. Подбирают слова с 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редующимися согласными и гласными; определяют, при каких условиях происходит чередование (при образовании слов/при изменении слов).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0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Беглые гласные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случаи появления беглых гласных при чередовании. Выде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части слов, в которых могут появиться беглые гласные при чередо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вании; записывают слова с таким чередованием.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8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Варианты морфем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части слова, являющиеся вариантами морфем. Выделяют однокоренные слова с вариантами корней, приставок, суффиксов.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12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Морфемный разбор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основу в слове. Определяют окончание и его значение;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ставку, суффикс и их значение; корень. Подбирают два-три однокоренных слова. Выполняют устный и письменный морфемный разбор слов.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41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гласных и соглас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 приставках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и согласных в приставках. Обо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значают приставки в словах, анализируют разницу между произношением и написанием приставок. Подбирают слова с беглым гласным в пристав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ках. Выбирают из орфографического словаря слова с изучаемой в пара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графе орфограммой.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41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з и сна конце приставок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з и сна конце приставок. Выбира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правильное написание слов, в которых присутствует изучаемая в па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раграфе орфограмма. Подбирают к данным словам однокоренные с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ставками с орфограммой.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13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а — о в корне -лаг- — -лож-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а — о в корне -лаг- — -лож-.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правильное написание слов, в которых присутствует изучаемая в параграфе орфограмма. Выписывают из орфографического словаря ряд слов с изучаемой орфограммой.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84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а — о в корне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— -рос-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а — о в корне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— -рос-.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правильное написание слов, в которых присутствует изучаемая в параграфе орфограмма. Подбирают к данным в упражнениях словам 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нокоренные с чередованием согласных. Пишут диктант, обозначая корни с чередующимися гласными.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42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ё — о после шипящих в корне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ё — о после шипящих в корне.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правильное написание слов, в которых присутствует изучаемая в параграфе орфограмма. Составляют диктант, в котором потребуется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менить правила, изученные в разделе «Словообразование».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8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и — ы после ц.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и — ы после ц. Выбирают правиль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написание слов, в которых присутствует изучаемая в параграфе орфо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грамма.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53C" w:rsidRPr="00F740A7" w:rsidTr="00587E15">
        <w:trPr>
          <w:trHeight w:hRule="exact"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3C" w:rsidRPr="00F740A7" w:rsidRDefault="00B8753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Заполняют и анализируют таблицы. Готовят сообщение, описывающее словарь. Определяют стиль текста, содержащего орфограммы, изученные в разделе, озаглавливают и списывают его. Пишут сочинение по картине или описывают её устно.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3C" w:rsidRPr="00F740A7" w:rsidRDefault="00B8753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Морфология. Орфография.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имя существительное как самостоятельную часть речи, характеризуют морфологические признаки имени существительного, его синтаксическую роль. Устанавливают, какой частью речи являются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ведённые в текстах слова. Определяют род, склонение и падеж имён су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 Составляют распространённые предложения по картине.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27383" w:rsidRPr="00F740A7" w:rsidTr="00587E15">
        <w:trPr>
          <w:trHeight w:hRule="exact"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Доказательства в рассуждении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доказательство как структурную часть рассуждения. Анализируют текст, выделяя тезис, доказательство и вывод. Приводят доказательства для раскрытия темы «Почему нужно беречь книгу?».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сочинение-рассуждение.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 одушев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лённые и неодушевлённые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 одушевлённые и неодушевлённые. Пишут диктант, выделяя одушевлённые имена существительные как члены предложения. Составляют словосочетания и предложения с одушев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лёнными и неодушевлёнными именами существительными.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4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 соб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ственные и нарицательные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 собственные и нарицательные. Под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примеры имён существительных собственных. Записывают текст в форме диалога, выделяя собственные имена существительные. Пишут сжатое изложение. Рассказывают об имени существительном по плану.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род имён существительных. Дополняют данную в учебнике таблицу примерами имён существитель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ных, определение рода которых вызывает затруднения. Составляют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восочетания или предложения, в которых отчётливо выявляется род имён существительных.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существительные, кото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рые имеют форму только множе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ственного числа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существительные, имеющие форму только множе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ственного числа.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такие имена существительные в текстах, составляют с ними предложения или диалог. Озаглавливают и пересказывают текст, отмеча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количество имён существительных в тексте.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1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существительные, кото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рые имеют форму только един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ственного числа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существительные, имеющие форму только единствен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числа.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такие имена существительные в текстах, составляют с ними предложения. Составляют таблицу для слов, данных в упражнении, рас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пределяя их по группам в соответствии с тем, на какой слог падает уда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рение.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8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 склонения имён существи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тип склонения имён существительных. Склоняют имена существительные. С учётом полученных знаний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новую таблицу на основе данной в учебнике.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падеж имён существительных. Выделяют падежные окончания имён существительных и относящиеся к именам существительным предлоги. Составляют словосочетания с име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нами существительными в родительном падеже. Анализируют место имён существительных в том или ином падеже в предложении.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Множественное число имён су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Определяют морфологические признаки множественного числа имён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ществительных.Склоняют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имена существительные во множественном числе по падежам. Работают с рисунками. Обозначают условия выбора орфограммы написа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мягкого знака после шипящих на конце слова. Анализируют текст.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Правописание о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ши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пящих Ив окончаниях существи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о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шипящих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окончани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ях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существительных.Применяют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усвоенное правило при выполнении упражнений. Записыва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данный текст в форме диалога.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1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существительное по его морфологическим призна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 и синтаксической роли. Выполняют устный и письменный разбор имён существительных.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2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дела.</w:t>
            </w:r>
          </w:p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тексты, объясняя знаки препинания, выделяя морфемы, обозначая падежи имён существительных. Пишут диктант из слов с 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проверяемым написанием. Пишут сочинение по картине и описывают её устно. Пишут отзыв на устное описание товарища.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5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имени прилагательного, его син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таксическую роль.Анализируют словосочетания, предложения и тексты с именами прила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гательными. Составляют предложения с именами прилагательными. Гото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вят устный рассказ об имени прилагательном как о части речи.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27383" w:rsidRPr="00F740A7" w:rsidTr="00587E15">
        <w:trPr>
          <w:trHeight w:hRule="exact" w:val="16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гласных в падеж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окончаниях прилагательных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падежных окончаниях имён прилагательных.</w:t>
            </w:r>
          </w:p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Применяют усвоенное правило при выполнении упражнений. Пишут сочи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нение-описание. Пишут диктант, выделяя окончания имён прилагательных.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7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животного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Воспринимают описание животного как вариант описания.</w:t>
            </w:r>
          </w:p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изложение по тексту, в котором есть описание животного.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4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Прилагательные полные и крат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полные и краткие формы имён прилагательных.</w:t>
            </w:r>
          </w:p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Образуют краткие формы имён прилагательных; в предложениях выде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сказуемые, выраженные краткими прилагательными; составляют предложения и словосочетания с краткими прилагательными. Готовят уст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повествование с элементами описания по картине.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1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прилагательное по его морфологическим признакам и синтаксической роли.Выполняют устный и письменный разбор имён прилагательных. Пишут сочинение по плану.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55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Работают со словарём: выписывают прилагательные с непроверяемым написанием. Списывают текст, указывают в тексте падежи имён существи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и прилагательных, обозначают орфограммы. Пишут сочине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— описание животного.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глагола, его синтаксическую функцию.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глаголы-сказуемые в предложениях, характеризуют глаго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лы по времени, лицу, числу. Указывают, как согласуются глаголы-сказу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емые с подлежащими.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47919" w:rsidRPr="00F740A7" w:rsidTr="00587E15">
        <w:trPr>
          <w:trHeight w:hRule="exact" w:val="141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с глаголами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глаголами. Выполняют упражнения, руководствуясь усвоенным правилом.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предложения на тему «Настоящий товарищ (друг)», используя гла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голы с не. Готовят рассказ о признаках глагола как части речи.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85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иллюстрацией. Отвечают на последовательные вопросы к ил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люстрации, создавая устный рассказ. Придумывают свой устный рассказ на юмористическую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70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неопределённую и личные формы глагола. Образуют глаголы в неопределённой форме. Составляют памятку, ис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пользуя глаголы в неопределённой форме. Устно пересказывают текст, оза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главливают его, выписывают из текста глаголы в неопределённой форме. Готовят по плану сообщение о неопределённой форме глагола.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69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глаголах.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Заменя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данные в упражнении глаголы близкими по смыслу глаголами с суф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фиксом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Составляют предложения или связный текст на тему «Если хочешь стать футболистом». Рассуждают на тему, заданную в тексте упражнения. Учат стихотворение наизусть.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97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глагола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глаголы совершенного и несовершенного вида.</w:t>
            </w:r>
          </w:p>
          <w:p w:rsidR="006F2C57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Подбирают в орфографическом словаре глаголы с приставкой раз- 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(рас-), составляют с ними словосочетания. Образуют от данных в упраж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 глаголов глаголы другого вида. Рассматривают рисунки и отвеча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 вопросы к ним, употребляя глаголы совершенного и несовершенно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видов. Составляют предложения с данными в упражнении глаголами.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8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е — и в корнях с чередо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ванием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е — ив корнях глаголов с чередо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ванием.Выполняют упражнения, руководствуясь усвоенным правилом.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6F2C57">
        <w:trPr>
          <w:trHeight w:hRule="exact" w:val="11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Невыдуманный рассказ (о себе)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рассказом от первого лица. Анализируют приведённое в упражнении изложение ученика, указыва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недочёты, записывают исправленный вариант текста. Готовят устный рассказ на тему «Как я однажды...».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1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глагола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время глагола. Описывают происходящее в классе в прошедшем, настоящем и будущем времени. Обозначают вид и время глаголов.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41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Прошедшее время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способ образования глаголов прошедшего времени. Выделяют суффиксы в глаголах в прошедшем времени. Образовывают глаголы в прошедшем времени от неопределённой формы, составляют с ними словосочетания. Записывают примеры глаголов в прошедшем вре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мени, которые часто произносятся неправильно.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41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форму настоящего времени глагола. Составляют связный текст на тему «Сегодня на улице...» или «Новости дня». Составляют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восочетания с глаголами в настоящем времени. Отрабатывают правильное произношение глаголов в настоящем времени.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6F2C57">
        <w:trPr>
          <w:trHeight w:hRule="exact" w:val="114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форму будущего времени глагола и способ её образования. Готовят устный рассказ на тему «Кто рано встал, тот не потерял».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 о том, как изменится окружающий мир через десять — двадцать лет. Подбирают слова на тему «Спорт».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70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тип спряжения глаголов. Спрягают глаголы с ударным окон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чанием, составляют с ними словосочетания или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6F2C57">
        <w:trPr>
          <w:trHeight w:hRule="exact" w:val="3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определить спряжение гла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гола с безударным личным оконча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нием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определения спряжения глагола с безударным лич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окончанием.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Готовят устный рассказ по приведённым в учебнике картинкам, предварительно записав глаголы, которые потребуются для рассказа, обозначают спряже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глаголов. Пишут диктант с продолжением. Составляют предложения с однородными сказуемыми, выраженными глаголами в настоящем вре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мени. Описывают рисунок, выделяя используемые глаголы и обозначая их спряжение. Производят наблюдение за движением на улице и пишут по нему сочинение-описание. Подбирают глаголы для описания характера людей. Составляют устный диалог по картинке на тему «Нарушитель».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1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глагол по его морфологическим признакам и синтакси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ческой роли.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разбор глаголов. Пишут сжатое из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ложение по тексту упражнения, содержащее не более ста слов. Составля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и разыгрывают диалог.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26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Мягкий знак после шипящих в глаголах во 2-м лице единствен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числа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мягкого знака после шипящих в глаго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лах во 2-м лице единственного числа. Выполняют упражнения, руководствуясь усвоенным правилом. Пишут самодиктант: учат стихотворение и записывают его по памяти.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27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времён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Используют в рассказе глаголы в прошедшем, настоящем и будущем времени.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продолжают рассказ, употребляя глаголы в настоящем и будущем времени. Пишут по рисункам продолжение спортивного репортажа.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7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дела.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Готовят рассказ по стихотворению. Составляют словосочетания, схемы предложений. Заполняют и анализируют таблицу. Рассматривают рису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нок и составляют устный или письменный рассказ на его основе. Обозна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орфограммы. Пишут диктант. Составляют диктант из слов с непро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веряемыми написаниями, данных в разделе.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6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 науки о языке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язык». Указывают лексическое и грамматическое значение слов. Обозначают морфемы в словах. Составля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план сообщения об одной из частей речи. Анализируют тексты.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919" w:rsidRPr="00F740A7" w:rsidTr="00587E15">
        <w:trPr>
          <w:trHeight w:hRule="exact" w:val="145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Орфограммы в приставках и в корнях слов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орфограммы в приставках и в корнях слов и устанав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ливают связь между выбором орфограммы и разделами науки о языке.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 обозначают орфограммы. Заполняют, анализируют,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таблицы. Анализируют, списывают текст.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Орфограммы в окончаниях слов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орфограммы в окончаниях слов и устанавливают связь между выбором орфограммы и разделами науки о языке. Подбирают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меры на изученные орфограммы, составляют таблицу, выписывают слова с орфограммами.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8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Употребление букв 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Повторяют и систематизируют знания об употреблении букв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 и ь.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таблицы. Обозначают орфограммы. Выбирают имена собственные из текста упражнения.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19" w:rsidRPr="00F740A7" w:rsidTr="00587E15">
        <w:trPr>
          <w:trHeight w:hRule="exact" w:val="18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простом и сложном предложении и в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 с прямой речью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знания о системе правил употребления знаков препинания в предложении. Списывают тексты, расставляя знаки препинания. Графи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 выделяют части текста. Учат стихотворение наизусть и записыва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его по памяти.</w:t>
            </w: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7919" w:rsidRPr="00F740A7" w:rsidRDefault="00E4791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919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CF2533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E4791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EF6D46" w:rsidRPr="00F740A7" w:rsidTr="00587E15">
        <w:trPr>
          <w:trHeight w:hRule="exact" w:val="1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Язык. Речь. Общение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— один из разви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тых языков мира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человека. Пишут диктант. Строят рассуждение, используя как тезис приведённое в учебнике высказывание.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6D46" w:rsidRPr="00F740A7" w:rsidTr="00587E15">
        <w:trPr>
          <w:trHeight w:hRule="exact" w:val="113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Язык, речь, общение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роль языка, речи, общения в жизни человека.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разницу между выражением настроения и передачей точной информации. Анализируют стихотворения.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Ситуация общения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компоненты ситуации общения.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схему. Характеризуют диалоги по наличию компонентов речевой ситуации. Пишут поздравление учителю. Высказывают своё мне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о прочитанном тексте. Анализируют стихотворения.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0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изученного в 5 классе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Фонетика. Орфоэпия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фонетики и орфоэпии.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фонетический разбор слов. Устраняют нарушения произно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сительных норм в словах. Делят слова на группы: с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разделительным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разделительным ь.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F6D46" w:rsidRPr="00F740A7" w:rsidTr="00587E15">
        <w:trPr>
          <w:trHeight w:hRule="exact" w:val="141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Морфемы в слове. Орфограммы в приставках и в корнях слов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Активизируют знания в области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морфемный разбор слов. Заполняют таблицы морфемами. Анализируют стихотворение, пишут по нему диктант. Выделяют основ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мысль в текстах, отвечают на вопросы к текстам. Графически обозна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орфограммы.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9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морфологии.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морфологический разбор слов. Определяют тип и стиль речи в тексте, его основную мысль.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Орфограммы в окончаниях слов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изученные в 5 классе орфограммы, касающиеся написа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окончаний слов. Обозначают условия выбора орфограмм при выполнении упражнений. Ищут в тексте языковые средства, придающие ему выразительность.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 на одну из предложенных тем.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7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 словосочетания. Выделяют, группируют и составляют словосочетания.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84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предложение. Знаки препинания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 простого предложения.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тексты, расставляя знаки препинания. Составляют таблицу «Члены предложения и части речи, которыми они выражаются». Подби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однородные члены к словам. Выявляют предложения с обобщающим словом при однородных членах; распространённые и нераспространённые предложения; предложения с обращениями.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32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Сложное предложение. Запятые в сложном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 сложного предложения. Выписывают из текстов простые и сложные предложения, расставляя знаки препинания.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стихотворение с точки зрения синтаксиса. Составляют сложные предложения по схемам.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17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Осуществляют устный и письменный синтаксический разбор простых и сложных предложений.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сложные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Прямая речь. Диалог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синтаксиса, касающиеся прямой речи и диалога.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из текстов предложения с прямой речью и составляют их схемы. Составляют диалоги на заданную тему. Подбирают предложения по схемам.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0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Текст, его особенности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Узнают признаки текста. Характеризуют текст по форме, виду и типу речи.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Озаглавливают тексты, расставляют знаки препинания. Устраняют 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дочёты в выборе средств связи между предложениями.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6D46" w:rsidRPr="00F740A7" w:rsidTr="00587E15">
        <w:trPr>
          <w:trHeight w:hRule="exact" w:val="11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и основная мысль текста. Заглавие текста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 с точки зрения его темы, основной мысли, смысло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вой цельности.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схему. Определяют основную мысль в текстах стихотворе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Пишут сочинение-описание.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Начальные и конечные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текста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 с точки зрения последовательности изложения. Опре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роль и признаки начальных и конечных предложений текста.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Придумывают сказку по одному из приведённых в упражнении началь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и конечных предложений. Продолжают текст по данному началу.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14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Ключевые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ключевые слова в текстах. Пересказывают текст. Создают рассказ и описание картины, записыва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ключевые слова. Определяют названия литературных произведений по ключевым словам.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00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признаки текста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основные признаки текста. Анализируют схему. Доказывают, что приведённое в упражнении сти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хотворение — текст. Анализируют диалог. Пишут рассказ.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71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и стили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особенности функциональных стилей речи. Определяют стили речи текстов упражнений.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9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Официально-деловой стиль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Узнают особенности текстов официально-делового стиля. Реализовывают тексты заявления, объяснительной записки.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3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Лексика. Культура общения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основных понятиях лексикологии. Определяют лексическое значение слов, учитывают его при выборе 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фограмм. Определяют стиль, тему, основную мысль текстов. Выделяют многозначные слова и слова, употреблённые в переносном значении; под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синонимы и антонимы к словам.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6D46" w:rsidRPr="00F740A7" w:rsidTr="00587E15">
        <w:trPr>
          <w:trHeight w:hRule="exact" w:val="9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Собирание материалов к сочине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данные в учебнике материалы к сочинению по картине и устно описывают картину. Проводят наблюдение и записывают увиденное в форме материалов к сочинению.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8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Общеупотребительные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Выделяют в речи общеупотребительные слова. Находят в текстах общеупотребительные и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необщеупотребительные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слова.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Профессионализмы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профессионализмы. Находят профессионализмы в текстах учебника и в толковом словаре. Составляют предложения с профессионализмами. Отмечают ошибки ху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дожника в иллюстрациях. Определяют сферу употребления тех или иных профессионализмов.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Диалектизмы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диалектизмы. Находят диалектизмы в текстах учебника и в толковом словаре. Подби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соответствующие диалектизмам общеупотребительные слова. Приво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дят примеры диалектизмов. Пишут сжатое изложение.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80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Исконно русские и заимствован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исконно русские и заимствованные слова, объясняют причи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заимствования слов. Определяют происхождение слов по этимологиче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скому словарю.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вопросы, отгадывая заимствованные слова. Пишут диктант. Заменяют заимствованные слова исконно русскими при выполнении упражнения. Составляют словосочетания с заимствованиями.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56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слова (неологизмы)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слова с точки зрения принадлежности к активному и пассивному запасу. Выделяют неологизмы, объясняют причины их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явления, анализируют их использование в текстах разных стилей.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Объясняют лексическое значение приведённых в учебнике неологизмов.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26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Устаревшие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в речи устаревшие слова как принадлежащие к пассивному запасу лексики. Определяют значение устаревших слов при помощи толкового словаря. Отмечают ошибки художника в иллюстрации. Выделяют устаревшие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в художественном тексте.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9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Извлекают необходимую информацию из лингвистических словарей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личных типов (толкового, словарей синонимов, антонимов, иностранных слов, этимологического). Записывают примеры словарных статей.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9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Определяют заимствованные слова в тексте. Пишут диктант. Указы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признаки научного стиля в тексте.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Фразеология.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основные понятия фразеологии. Различают свободные сочета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слов и фразеологизмы.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Находят фразеологизмы в текстах упражнений и в толковом словаре и составляют с ними предложения. Работают с иллюстрациями, определяя, какие фразеологизмы зашифрованы в них. Подбирают к словам синони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мы-фразеологизмы.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6D46" w:rsidRPr="00F740A7" w:rsidTr="00587E15">
        <w:trPr>
          <w:trHeight w:hRule="exact" w:val="9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Источники фразеологизмов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источники появления некоторых фразеологизмов.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предложения с фразеологизмами. Готовят сообщение о 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исхождении некоторых фразеологизмов.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здела.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фразеологизмы по рисункам. Пишут диктант. Заменяют сво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бодные сочетания слов фразеологизмами.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val="18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Словообразование. Орфография.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Морфемика и словообразование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Активизируют знания об основных понятиях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словообразо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вания.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основы, окончания, корни, суффиксы и приставки в словах. Группируют однокоренные слова. Составляют небольшие тексты на задан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темы. Составляют словосочетания с данными словами. Работают с тек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стом. Заполняют таблицу видов орфограмм.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F6D46" w:rsidRPr="00F740A7" w:rsidTr="00587E15">
        <w:trPr>
          <w:trHeight w:hRule="exact" w:val="71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помещения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тексты, содержащие описания помещений.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Находят в художественных текстах элементы описания помещений.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7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способы образования слов в русском языке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словообразования; устанавливают смысловую и структурную связь одно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коренных слов.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от чего и с помощью чего образованы данные в учебнике слова; составляют цепочки однокоренных слов.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99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Этимология слов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происхождение слов по этимологическому словарю.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Готовят устное выступление на тему истории того или иного слова. Ана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стихотворение с точки зрения состава и способа образования слов.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3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Систематизация материалов к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чинению. Сложный план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Систематизируют материалы для написания сочинения и составляют сложный план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сочинения.Пишут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сочинение (описание помещения), используя составленный план и собранные материалы.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99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а и о в корне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кас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-кос-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а и о в корне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кас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-кос-. 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Опреде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ляют разные значения слов с корнем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кас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-кос-.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46" w:rsidRPr="00F740A7" w:rsidTr="00587E15">
        <w:trPr>
          <w:trHeight w:hRule="exact" w:val="14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а и о в корне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гар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-гор-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а и о в корне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гар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-гор-.</w:t>
            </w:r>
          </w:p>
          <w:p w:rsidR="00EF6D46" w:rsidRPr="00F740A7" w:rsidRDefault="00EF6D46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словосочетания с глаголами с изучаемым чередованием в корне. 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разуют от слов с изучаемым чередованием однокоренные приставочным способом.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46" w:rsidRPr="00F740A7" w:rsidRDefault="00EF6D46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1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а и о в корне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—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зор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а и о в корне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—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зор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-. Выполняют упражнения, руководствуясь усвоенным правилом. Анали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и составляют таблицу. Объясняют орфограммы в стихотворениях. Составляют рассказ по рисункам.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ы и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приставок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ы и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приставок.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правилом, объяс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няя условия употребления буквы ы или и. Образовывают от слов одноко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ренные приставочным способом.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1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Гласные в приставках пре- и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приставках пре- и при-.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таблицу. Выполняют упражнения, руководствуясь усвоен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правилом. Определяют способы образования слов. Отрабатывают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выки работы со словарём. Анализируют тексты, объясняют условия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бора орфограмм в них. Пишут диктант. Пишут выборочное изложение по произведению художественной литературы.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39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соединительные о и е в сложных словах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понятие сложного слова и правило написания соединитель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 и е в сложных словах.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Образуют сложные слова от данных в упражнении слов. Объясняют усло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вия выбора орфограмм в сложных словах.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Сложносокращённые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понятие сложносокращённого слова.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Образуют сложносокращённые слова и определяют, как образованы дан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в упражнениях сложносокращённые слова. Анализируют рисунки. Пишут диктант. Пишут сочинение по картине.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Морфемный и словообразователь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значимые части слова и способ его образования. Выполняют письменный морфемный и словообразовательный разбор слов.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Заполняют таблицу. Определяют исходное слово в словообразовательной цепочке.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здела.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диктант из слов, правописание которых изучалось в разделе.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сложный план сообщения о составе слова и способах словообра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зования. Приводят примеры образования слов. Составляют и заполняют таблицы. Анализируют текст.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587E15">
        <w:trPr>
          <w:trHeight w:hRule="exact"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Морфология. Орфография.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20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имени существительном как о части речи. Ха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рактеризуют морфологические признаки имени существительного и его синтаксическую роль.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имена собственные в текстах. Пишут письмо товарищу. Ана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и заполняют таблицы. Объясняют правописание окончаний су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 Склоняют существительные по падежам. Определяют спо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собы образования существительных. Пишут диктант.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E1F97" w:rsidRPr="00F740A7" w:rsidTr="00587E15">
        <w:trPr>
          <w:trHeight w:hRule="exact" w:val="113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Разносклоняемые имена суще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разносклоняемые имена существительные.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Заполняют и озаглавливают таблицу. Склоняют по падежам разноскло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няемые имена существительные, составляют с ними словосочетания.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51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Буква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суффиксе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ен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суще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ствительных на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</w:t>
            </w:r>
            <w:proofErr w:type="spellEnd"/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буквы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суффиксе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ен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существитель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на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Записы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план словарной статьи для словаря русских личных имён. Готовят устное выступление о происхождении имён.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99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Несклоняемые имена существи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несклоняемые имена существительные.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словосочетания с несклоняемыми именами существитель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ными, ставя их в разных падежах.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25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 несклоняемых имён суще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род несклоняемых имён существительных.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словосочетания и предложения с несклоняемыми именами существительными. Записывают текст, по аналогии с текстом устно опи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свой родной край.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0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 общего рода.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предложения с именами существительными общего рода и согласуют их с другими частями речи.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существительное по его морфологическим призна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 и синтаксической роли.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разбор имён существительных. Ана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текст. Подбирают примеры существительных, обозначающих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стояние человека. Пишут сочинение.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27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с существительными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существительными. Различают не- — приставку, не — часть корня и не — отрицательную частицу.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тексты упражнений, обозначая условия выбора орфограмм и расставляя знаки препинания.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83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ч и щ в суффиксе суще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ствительных -чик (-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щик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ч и щ в суффиксе существительных -чик (-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щик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правилом; обозна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условия выбора орфограмм. Узнают слова по толкованию их лекси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ческого значения.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Гласные в суффиксах существи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</w:t>
            </w:r>
            <w:proofErr w:type="spellEnd"/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суффиксах существительных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Заменя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слова однокоренными с уменьшительно-ласкательными суффиксами.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20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Гласные о и е после шипящих в суффиксах существительных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о и е после шипящих в суффик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сах существительных.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правилом; обозна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условия выбора орфограмм. Определяют значения суффиксов в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вах. Письменно объясняют способы образования слов.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9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Составив сложный план, делают устное сообщение об имени существитель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ном. Составляют и заполняют таблицы. Характеризуют имена существи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тельные. Анализируют стихотворный текст. Определяют основную мысль, тему текста и ключевые слова.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val="2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имени прилагательном как о части речи. Ха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рактеризуют морфологические признаки имени прилагательного и его син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таксическую роль.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иллюстрацией, характеризуя предметы, изображённые на ней. Составляют словосочетания с именами прилагательными. Анализи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текст, выделяя основную мысль. Обозначают изученные орфограм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мы, относящиеся к имени прилагательному. Заполняют таблицу.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E1F97" w:rsidRPr="00F740A7" w:rsidTr="00587E15">
        <w:trPr>
          <w:trHeight w:hRule="exact" w:val="13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природы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тексты, содержащие описания природы.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основную мысль, структуру описания природы; языковые средства, используемые в описании. Создают собственное описание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роды.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Степени сравнения имён прила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образовывают сравнительную и превосходную степени срав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 имён прилагательных.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имена прилагательные в разных степенях сравнения как чле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предложения. Выделяют морфемы в именах прилагательных в степе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нях сравнения. Письменно сравнивают различные объекты.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Разряды прилагательных по 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чению. Качественные прилагатель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имена прилагательные по значению. Распознают каче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ственные имена прилагательные.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Продолжают текст по данному началу, используя сложные прилагатель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 Пишут сочинение-описание природы, предварительно составив план.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Относительные прилагательные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относительные имена прилагательные.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данные в учебнике относительные имена прилагательные, обозначающие разные признаки предмета. Озаглавливают тексты и выде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в них основную мысль. Пишут выборочное изложение по произве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дению художественной литературы.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9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Притяжательные прилагатель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притяжательные имена прилагательные.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и списывают текст. Обозначают условия выбора букв ъ или ь в именах прилагательных.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21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прилагательное по его морфологическим признакам и синтаксической роли.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разбор имён прилагательных. Анали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текст и характеризуют отдельные слова текста. Подбирают сино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нимы к прилагательным. Выписывают прилагательные из отрывка произ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ведения художественной литературы, изучаемого в 6 классе.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15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с прилагательными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именами прилагательными. Выполняют упражнения, руководствуясь усвоенным правилом. Разли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не- — приставку, не — часть корня и не — отрицательную части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цу.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27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о и е после шипящих и ц в суффиксах прилагательных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о и е после шипящих и ц в суф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фиксах имён прилагательных.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Устно описывают картину.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0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суффиксах прилагательных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одной и двух букв н в суффиксах имён прилагательных.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Подби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к приведённым в учебнике существительным однокоренные прила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гательные с изучаемой орфограммой. Образуют от полных имён прилага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краткие. Анализируют и исправляют таблицу. Устно описывают предмет (куклу).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13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Различение на письме суффиксов прилагательных -к- — -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суффиксов имён прилагательных -к- и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-СК-. Выполняют упражнения, руководствуясь усвоенным правилом. Запол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таблицу.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0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Дефисное и слитное написание сложных прилагательных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дефисного и слитного написания сложных имён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лагательных. Выполняют упражнения, руководствуясь усвоенным пра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вилом. Образуют сложные имена прилагательные от данных в учебнике слов. Анализируют текст отрывков из произведения художественной 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тературы.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и заполняют таблицы. Анализируют тексты и отдельные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текстов. Пишут диктант. Составляют небольшой текст на заданную тему и готовят на его основе выступление.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9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числительное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значение, морфоло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имени числительного.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количественные и порядковые числительные при выполне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 упражнений. Составляют предложения с числительными. Отрабаты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навыки правильного произношения числительных, записанных циф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рами. Составляют и пишут расписку.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E1F97" w:rsidRPr="00F740A7" w:rsidTr="00587E15">
        <w:trPr>
          <w:trHeight w:hRule="exact" w:val="99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Простые и составные числитель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Распознают простые и составные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числительные.Различают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сочетания слов, указывающие на точное и приблизительное количество предметов. Анализируют числительные в тексте.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3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Мягкий знак на конце и в сере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дине числительных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слов с мягким знаком на конце и в се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редине числительных. Выполняют упражнения, руководствуясь усвоенным правилом. Делят слова на группы согласно виду орфограммы. Определяют стиль текста, списывают его, заменяя цифры словами.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39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Порядковые числительные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Распознают порядковые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числительные.Составляют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словосочетания и предложения с порядковыми числитель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 Анализируют примеры объявлений. Составляют и записывают своё объявление. Записывают слова на тему «Спортивная гимнастика» и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 ними сложные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99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Разряды количественных числи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разряды количественных числительных.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Заполняют таблицу. Доказывают, что предложения, приведённые в упражнении, составляют текст.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Числительные, обозначающие целые числа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изменяют по падежам числительные, обозначающие целые числа.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Обозначают падежи числительных в упражнениях. Заменяют цифры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вами в упражнениях. Пишут выборочное изложение по произведению ху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дожественной литературы.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84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Дробные числительные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дробные числительные. Записывают словами арифметические примеры. Составляют рассказ по рисунку.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Собирательные числительные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собирательные числительные. Составляют словосочетания и предложения с собирательными числитель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 Анализируют рисунки и составляют по ним предложения. Заменя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цифры в предложениях собирательными числительными. Пишут дик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числительного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Характеризируют имя числительное по морфологическим признакам и синтаксической роли. Выполняют устный и письменный разбор имён чис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лительных. Составляют предложения по рисункам. Определяют основную мысль текста, заменяют числительные цифрами и списывают один из аб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зацев.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и записывают сложный план сообщения об имени числитель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 как части речи. Определяют стиль текста, списывают его, заменяя числа словами. Готовят устное выступление перед классом на тему «Бере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гите природу!».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местоимение как часть речи.</w:t>
            </w:r>
          </w:p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предложения, вставляя местоимения. Подчёркивают место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имения как члены предложения. Отмечают недочёты в употреблении ме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стоимений.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E1F97" w:rsidRPr="00F740A7" w:rsidTr="00587E15">
        <w:trPr>
          <w:trHeight w:hRule="exact" w:val="12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личные местоимения. Склоняют личные местоимения по па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дежам. Составляют словосочетания с личными местоимениями. Заменяют в предложениях имена существительные местоимениями. Отмечают ошиб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в употреблении местоимений.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Возвратное местоимение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себя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Распознают возвратное местоимение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себя.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падеж возвратного местоимения в текстах. Заменяют выде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ленные в тексте слова фразеологизмами с местоимением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себя.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Устраняют недочёты в употреблении местоимений. Пишут рассказ от 1-го лица по 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сункам.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Вопросительные и относительные местоимения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Распознают вопросительные и относительные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местоимения.Склоняют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вопросительные и относительные местоимения по падежам. Вставляют пропущенные местоимения в предложения. Составляют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местоимениями. Находят морфологические ошибки в образова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 форм глаголов и местоимений. Анализируют текст.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Неопределённые местоимения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неопределённые местоимения. Анализируют таблицу. Составляют предложения с неопределёнными ме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стоимениями, вставляют пропущенные местоимения в текст. Определяют способы образования неопределённых местоимений. Подбирают однокорен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слова к словам с непроверяемыми орфограммами.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отрицательные местоимения. Определяют способ образования отрицательных местоимений.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словосочетания и предложения с отрицательными местоимениями. Обозначают условия выбора не или ни и слитного или раздельного напи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сания в отрицательных местоимениях. Пишут диктант.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притяжательные местоимения. Склоняют притяжательные местоимения по падежам, определяют их разряд. Заменяют существительные местоимениями в предложениях. Устраняют недочёты в употреблении отрицательных местоимений. Срав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нивают тексты писем.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69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сочинение-рассуждение на заданную тему, предварительно соста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вив план. Выделяют в сочинении местоимения.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0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указательные местоимения. Определяют падеж указательных местоимений, склоняют их по паде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жам. Анализируют текст, выписывают из него словосочетания с местои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мениями. Анализируют разные планы текста. Составляют на основе 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стого плана сложный.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28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Распознают определительные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местоимения.Определяют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синтаксическую роль определительных местоимений в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ложениях. Анализируют таблицу. Склоняют словосочетания с определи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 местоимениями. Пишут сочинение на заданную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86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Местоимения и другие части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местоимения по признаку сходства с другими частями речи. Заполняют таблицу. Анализируют пословицы, содержащие местоимения.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местои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Характеризируют местоимение по морфологическим признакам и син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таксической роли. Выполняют устный и письменный разбор местоимений. Пишут сочинение (рассуждение или описание) по картине.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сложный план сообщения о местоимении как части речи, го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товят сообщение. Заполняют таблицы. Выписывают местоимения из худо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жественного текста. Озаглавливают и анализируют текст-рассуждение.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20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Активизируют знания о глаголе как части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речи.Характеризуют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морфологические признаки глагола и его синтаксиче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скую роль. Определяют вид, форму, спряжение глаголов при выполнении упражнений. Объясняют условия выбора гласных в корнях и окончаниях глаголов. Анализируют роль глаголов в текстах. Пишут сочинение-рассказ на заданную тему. Подбирают однокоренные глаголы к словам. Обознача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способы образования глаголов.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E1F97" w:rsidRPr="00F740A7" w:rsidTr="00587E15">
        <w:trPr>
          <w:trHeight w:hRule="exact" w:val="1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Распознают разноспрягаемые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глаголы.Указывают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время, лицо, число разноспрягаемых глаголов в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ниях. Спрягают изучаемые глаголы. Анализируют таблицы. Составляют и записывают диалог на заданную тему. Анализируют значение слов.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Глаголы переходные и непере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переходные и непереходные глаголы. Составляют и анали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словосочетания с переходными и непереходными глаголами.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схемы предложений. Отмечают ошибки в употреблении глаго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лов. Записывают слова на тему «Стройка» и составляют с ними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Наклонение глагола. Изъяви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тельное наклонение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наклонение глаголов. Распознают глаголы в изъявительном наклонении. Указывают вид и время глаголов в изъявительном наклонении. Анали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текст и выписывают из него глаголы, распределяя их по именам. Пишут изложение на заданную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Условное наклонение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глаголы в условном наклонении. Определяют способ образования условного наклонения. Анализируют тексты и характеризуют глаголы в текстах. Составляют текст на задан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тему и выделяют в тексте глаголы в условном наклонении.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9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Повелительное наклонение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глаголы в повелительном наклонении. Анализируют таблицу, демонстрирующую способы образования повели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тельного наклонения. Обозначают основу, суффиксы и окончание в глаго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лах в повелительном наклонении. Составляют предложения с глаголами. Определяют вид, время и наклонение глаголов. Пишут призывы к празд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нику, используя глаголы в повелительном наклонении. Пишут рассказ по рисункам.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наклонений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употребляют наклонения в речи. Выражают просьбу, используя разные наклонения. Анализируют сти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хотворение. Заменяют в тексте глаголы в неопределённой форме глагола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в форме повелительного наклонения. Обозначают вид и наклонение глаголов в текстах. Составляют связный текст на заданную тему. Изменя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наклонения глаголов. Пишут диктант. Составляют рецепт.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85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Безличные глаголы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безличные глаголы. Употребляют безличные глаголы в прошедшем, настоящем и будущем времени. Составляют предложения с безличными глаголами. Пишут дик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85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Характеризируют глагол по морфологическим признакам и синтаксиче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ской роли. Выполняют устный и письменный разбор глаголов.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96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на основе услышанного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вступление и заключительную часть рассказа на основе услышанного. Пишут сочинение на основе услышанного от старших рас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41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гласных в суф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фиксах глаголов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суффиксах глаголов. Выполняют упражнения, руководствуясь усвоенным правилом. Образу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от глаголов разные формы времени, лица и наклонения. Составляют словосочетания с глаголами. Устно пересказывают текст от 3-го лица.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F97" w:rsidRPr="00F740A7" w:rsidTr="00587E15">
        <w:trPr>
          <w:trHeight w:hRule="exact" w:val="17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97" w:rsidRPr="00F740A7" w:rsidRDefault="001E1F97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сложный план сообщения о глаголе как части речи, готовят сообщение. Распознают глаголы в разных формах и наклонениях в упраж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нениях. Называют виды орфограмм в стихотворении. Составляют и запол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таблицы.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F97" w:rsidRPr="00F740A7" w:rsidRDefault="001E1F97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F2" w:rsidRPr="00F740A7" w:rsidTr="00587E15">
        <w:trPr>
          <w:trHeight w:hRule="exact" w:val="10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5-6 классах.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 науки о языке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разделах науки о языке.</w:t>
            </w:r>
          </w:p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Заполняют таблицу. Составляют и записывают сложный план устного сообщения на тему «Разделы науки о языке».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F67F2" w:rsidRPr="00F740A7" w:rsidTr="00587E15">
        <w:trPr>
          <w:trHeight w:hRule="exact" w:val="14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содержание изученных орфографических правил и алгорит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 их использования. Обозначают условия выбора орфограмм в упражне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ниях. Составляют и заполняют таблицы. Группируют слова по видам 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фограмм. Записывают примеры заданных орфограмм.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7F2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F2" w:rsidRPr="00F740A7" w:rsidTr="00587E15">
        <w:trPr>
          <w:trHeight w:hRule="exact" w:val="10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содержание изученных пунктуационных правил. Расставляют знаки препинания в текстах упражнений. Пишут сочине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на заданную тему.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7F2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F2" w:rsidRPr="00F740A7" w:rsidTr="00587E15">
        <w:trPr>
          <w:trHeight w:hRule="exact" w:val="155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лексикологии и фразеологии как разделах науки о языке.</w:t>
            </w:r>
          </w:p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устаревшие слова в отрывке из произведения художе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ственной литературы. Определяют стиль и основную мысль текста, выпи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слова с орфограммами.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7F2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F2" w:rsidRPr="00F740A7" w:rsidTr="00587E15">
        <w:trPr>
          <w:trHeight w:hRule="exact" w:val="100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словообразовании как разделе науки о языке. Подбирают к словам формы и однокоренные слова. Обозначают состав слов и способ их образования.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7F2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F2" w:rsidRPr="00F740A7" w:rsidTr="00587E15">
        <w:trPr>
          <w:trHeight w:hRule="exact" w:val="102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морфологии как разделе науки о языке. Указывают падежи именных частей речи. Читают текст, выписывают примеры числительных. Подбирают синоним к одному из слов текста.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7F2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F2" w:rsidRPr="00F740A7" w:rsidTr="00587E15">
        <w:trPr>
          <w:trHeight w:hRule="exact" w:val="1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2" w:rsidRPr="00F740A7" w:rsidRDefault="007F67F2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синтаксисе как разделе науки о языке. Списывают текст, определяют его основную мысль, выделяют однород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члены и основы предложений. Определяют значение выделенного в тексте слова.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7F2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83" w:rsidRPr="00F740A7" w:rsidTr="00CF2533">
        <w:trPr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7F67F2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383" w:rsidRPr="00F740A7" w:rsidRDefault="007F67F2" w:rsidP="007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16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27383" w:rsidRPr="00F740A7" w:rsidTr="00587E15">
        <w:trPr>
          <w:trHeight w:hRule="exact" w:val="1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383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как развивающее</w:t>
            </w: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ся явление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как развивающее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ся явление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содержанию текстов упражнений. Пишут дик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 Работают над лексикой текстов с целью осмыслить тему «Развитие языка». Создают аргументированный текст по теме. Попутно решают от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дельные вопросы лексики, синтаксиса, фонетики, орфографии.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383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383" w:rsidRPr="00F740A7" w:rsidTr="00587E15">
        <w:trPr>
          <w:trHeight w:hRule="exact"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изученного в 5-6 классах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Синтаксис. Синтаксический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82738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(диагностирующие) вопросы по теме.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словосочетания и предложения на близкие учащимся темы. Читают выразительно и списывают тексты, работая над орфограммами. Выполня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синтаксический разбор (полный и частичный).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83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87E15" w:rsidRPr="00F740A7" w:rsidTr="00587E15">
        <w:trPr>
          <w:trHeight w:hRule="exact" w:val="1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Пунктуация. Пунктуационный разбор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(диагностические) вопросы, иллюстрируют от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веты своими примерами. Составляют из простых предложений сложные и анализируют их пунктуацию. Оформляют предложения с прямой речью и обращением и анализируют их пунктуацию. Пишут диктант.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174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(диагностические) вопросы. Работают над лек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сическим значением слов с толковым словарём. Подбирают примеры лек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сических явлений из литературных произведений. Читают интонационно правильно и списывают тексты, попутно работая над орфографией и пунк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туацией. Работают над особенностями употребления слов разных лексиче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ских групп.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198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 и орфография. Фонети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ческий разбор слов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(диагностические) вопросы, иллюстрируют от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веты своими примерами. Читают выразительно поэтические тексты.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являют особенности русской фонетики. Выполняют фонетический разбор слов на основе определённого порядка. Работают над орфограммами с фо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нетическими опознавательными признаками. Читают и сжато пересказы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текст. Читают и озаглавливают текст, составляют план художествен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текста.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168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Словообразование и орфография. Морфемный и словообразователь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Выполняют морфемный и словообра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зовательный разбор в соответствии с порядком разбора. Соотносят выбор орфограммы со словообразовательными условиями. Читают тексты, оза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главливают, списывают, мотивируют выбор орфограмм.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31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 и орфография. Мор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фологический разбор слова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текст и рассуждают на ос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нове его содержания. Выполняют задание интегрированного характера — готовят доклад о М. В. Ломоносове. Развивают речь: формулируют основ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ную мысль текста, создают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аргументативную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часть высказывания. Клас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сифицируют части речи и выполняют морфологический разбор. Соотносят и обосновывают выбор орфограмм разных видов с морфологическими ус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ловиями и опознавательными признаками. Читают тексты выразительно, определяют тип и стиль, членение на абзацы, составляют вопросный план. Составляют таблицу на соотнесённость морфологии и орфографии. Выпол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письменно творческое задание по картине.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1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Тексты и стили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текст интонационно пра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вильно (осознанно), озаглавливают, находят языковые средства связи. Спи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текст, деля на абзацы, попутно работая над орфографией.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связный текст и озаглавливают его. Пишут свободный диктант. Формулируют, что такое текст и каковы его типы.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7E15" w:rsidRPr="00F740A7" w:rsidTr="00587E15">
        <w:trPr>
          <w:trHeight w:hRule="exact" w:val="88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 литературного языка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учебным текстом. Дополняют информацией начатые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ложения. Определяют стиль текстов и обосновывают ответ. Соотносят сти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 текстов и жанры.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71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диалога.</w:t>
            </w:r>
          </w:p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тексты, содержащие диалоги. Читают диалоги по ролям.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64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диалогов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виды диалогов. Анализируют диалоги, выделяя речевые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дачи участников. Моделируют диалоги на заданную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20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публицистический стиль как функциональную разновид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ность языка.</w:t>
            </w:r>
          </w:p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Подбирают свои примеры текстов изучаемого стиля. Находят признаки публицистического стиля в текстах. Создают устное выступление в публи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цистическом стиле, записывают развёрнутый план и рабочие материалы. Выступают в аудитории с подготовленным текстом-убеждением. Пишут свободный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1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17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Причастие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значение, морфоло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причастия.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Рассуждают с обоснованием своего мнения об особенностях причастия как части речи. Находят и дифференцируют причастия по указанным признакам в предложениях и текстах. Попутно работают над орфографией, пунктуацией, синтаксисом, стилями.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25459" w:rsidRPr="00F740A7" w:rsidTr="001E0D2F">
        <w:trPr>
          <w:trHeight w:hRule="exact" w:val="14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Склонение причастий и правопи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сание гласных в падежных оконча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 причастий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путём наблюдений особенности склонения причастий. Скло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предложенные словосочетания. Усваивают правило написания глас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 падежных окончаниях причастий. Выполняют упражнения, руко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водствуясь усвоенным правилом.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3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Причастный оборот. Выделение причастного оборота запятыми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причастный оборот. Анализируют словосочетания с прича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стием. Опознают одиночные причастия и причастные обороты в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 Анализируют условия обособления причастного оборота. Выпол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творческое задание — описание окрестностей с элементами рассуж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6F2C57">
        <w:trPr>
          <w:trHeight w:hRule="exact" w:val="11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внешности человека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основными видами словесного описания внешности чело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века. Читают разные литературные тексты с описанием внешности. Ана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роль причастных оборотов и причастий в портретных характе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ристиках.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13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для наблюдений. Знакомятся с определением действительных и страдательных причастий. Опознают разные причастия, используя образец рассуждения. Отрабатывают пунктуацию при причаст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оборотах.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Краткие и полные страдательные причастия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краткие и полные формы страдательных причастий. Работают по образцу над формой причастий. Определяют синтаксиче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скую роль причастия в предложении. Пишут свободный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69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Действительные причастия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стоящего времени. Гласные в суф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фиксах действительных причастий настоящего времени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действительные причастия настоящего времени.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и материалом для ознакомления. Образуют дей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ствительные причастия от разных глаголов. Изучают правило выбора 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фограммы в данных причастиях. Выполняют упражнения, руководству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ясь усвоенным правилом. Работают с текстом, насыщенным причастиями.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Действительные причастия 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шедшего времени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действительные причастия прошедшего времени.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по таблице и с материалом для ознакомления. Образуют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частия от разных глаголов. Работают с литературными примерами, насы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щенными причастиями изучаемой формы. Пишут изложение от 3-го лица.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6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Страдательные причастия насто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ящего времени. Гласные в суффик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сах страдательных причастий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стоящего времени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страдательные причастия настоящего времени.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и материалом для ознакомления. Усваивают пра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вило выбора суффикса в страдательных причастиях. Образуют причастия от разных глаголов. Преобразуют сложное предложение в простое с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частным оборотом. Заменяют действительные причастия на страдатель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4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Страдательные причастия 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шедшего времени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страдательные причастия прошедшего времени.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и материалом для ознакомления. Образуют страда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тельные причастия от разных глаголов. Списывают предложения с прича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стиями, работая над пунктуацией и орфографией. Анализируют таблицу.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70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Гласные перед н в полных и кратких страдательных прича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перед н в полных и кратких страдательных причастиях.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свои словосочетания и предложения с указанными причастиями для описания внешности человека. Проводят самопроверку усвоенного правила.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2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суффиксах страдательных причастий прошед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шего времени. Одна буква н в от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глагольных прилагательных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одной и двух букв н в суффиксах стра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дательных причастий прошедшего времени и одной буквы н в отглаголь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прилагательных.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Работают по материалу для наблюдений. Списывают литературный текст, работая над пунктуацией и орфографией. Читают выразительно текст.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225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суффиксах кратких страдательных причастий и в кратких отглагольных прила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одной и двух букв н в суффиксах крат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ких страдательных причастий и кратких отглагольных прилагательных.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Работают по материалу для наблюдений. Производят различные замены глаголов на краткие причастия или прилагательных на однокоренные причастия. Читают и списывают текст, расставляя знаки препинания и выделяя суффиксы; работают над типом и стилем текста. Пишут выборочное изло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2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прича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причастие по его морфологическим признакам и синтак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сической роли. Выполняют устный и письменный морфологический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 причастий. Читают текст, обращая внимание на интонацию перечис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17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не с причастиями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слитного и раздельного написания не с причастиями.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Вырази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 читают текст, работая над его особенностями. Тренируются в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видах орфограмм связанных с написанием не (слитно или раздель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но).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69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е и ё после шипящих в суффиксах страдательных прича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стий прошедшего времени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е и ё после шипящих в суффиксах страдательных причастий прошедшего времени.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Пишут словарный диктант и составляют свои предложения. Собирают материал к сочинению — описанию внешности человека, пишут сочинение.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4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контрольные задания. Составляют и заполняют таблицы. Распределяют причастия в зависимо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от видов орфограмм. Пишут свободный диктант. Подбирают собствен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примеры из произведений художественной литературы на изученную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20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Деепричастие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значение, морфоло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деепричастия. Опознают дее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причастия как самостоятельную часть речи.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тексты в упражнениях, определяют их тип и стиль, списывают, попутно работают над орфографией. Корректируют предложения с нару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шением нормы в употреблении деепричастий.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5459" w:rsidRPr="00F740A7" w:rsidTr="001E0D2F">
        <w:trPr>
          <w:trHeight w:hRule="exact" w:val="198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Деепричастный оборот. Запятые при деепричастном обороте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деепричастный оборот. Опознают деепричастные обороты и отмечают их с помощью графических обозначений. Читают текст, определяют его тип и стиль, структуру, составляют во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просный план. Заменяют глаголы на деепричастия при выполнении упраж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нений. Формируют навык обособления деепричастия и деепричастных обо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ротов. Составляют свои предложения по рисункам и схемам. Уточняют функцию деепричастия в художественном тексте.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8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Раздельное написание не с дее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причастиями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деепричастиями. Выполняют упражнения, руководствуясь усвоенным правилом.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4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Деепричастия несовершенного вида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деепричастия несовершенного вида.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таблицы. Образуют деепричастия несовершенно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вида, выделяя суффиксы. Списывают, тренируясь в опознавании и обо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соблении деепричастий и деепричастных оборотов.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12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Деепричастия совершенного вида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деепричастия совершенного вида.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таблицы. Выполняют тренировочные упражне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 Пишут диктант. Составляют рассказ по картине.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42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деепри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деепричастие по его морфологическим признакам и си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нтаксической роли.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морфологический разбор дееприча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стий.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свободный диктант по отрывку из художественного произведе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18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Готовят сообщение по изученной теме на основе сложного плана со своими примерами. Образуют различ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формы глаголов и деепричастий. Списывают текст, работая над от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дельными видами орфографии и пунктуационным выделением дееприча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стий и деепричастных оборотов. Самостоятельно составляют таблицу обоб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щающего характера.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1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значение, морфоло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наречия.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наречия в словосочетаниях с другими словами. Читают тек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сты и рассуждают об оправданности употребления наречий с точки зре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норм литературного языка и функции наречий.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25459" w:rsidRPr="00F740A7" w:rsidTr="001E0D2F">
        <w:trPr>
          <w:trHeight w:hRule="exact" w:val="8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Смысловые группы наречий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наречия разных разрядов. Составляют и записывают рассказ с использованием в нём наречий. Выполняют творческое задание по кар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тине.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8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степени сравнения наречий. Образуют разные формы наре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чий. Работают с текстами, опознавая наречия в разных формах.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16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наре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наречие по его морфологическим признакам и синтак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сической роли. Выполняют морфологические разборы наречий. Попутно работают с разными видами орфограмм. Пишут рассуждения на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женную тему на основе прочитанного текста. Пишут диктант по памяти.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20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наречиями на о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слитного и раздельного написания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наречиями на о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руются в написании наречий, определяя выбор орфограммы. Читают тек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сты, работают над их особенностями, озаглавливают, делят на абзацы,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ходят наречия с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текстообразующей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функцией. Работают с таблицей обоб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щённого характера.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2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приставках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отрицательных наречий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приставках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цательных наречий.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руются в выборе написаний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материале упражнений, попут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 повторяя другие виды орфограмм. Анализируют таблицу, подбирают свои примеры, составляют сложный план ответа на тему, пишут диктант. Составляют устный рассказ по опорным словам, подбирают заголовок.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14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наречиях на о и 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одной и двух букв н в наречиях на о и е.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руются на материале упражнений в выборе н или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Попутно работают над разными видами орфограмм, условиями их выбора, а также повторя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пунктуацию.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14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действий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текст, списывают его, подчёркивая наречия и определяя их роль в описании действий. Корректируют неоправданное повторение слов,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исправленный вариант. Собирают материалы наблюдений за 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кими-либо действиями в разных профессиях, отмечают наречия. Пишут сочинение о труде как заметку для стенгазеты.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CF2533">
        <w:trPr>
          <w:trHeight w:hRule="exact" w:val="11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о и е после шипящих на конце наречий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о и е после шипящих на конце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речий. Выполняют упражнения, руководствуясь усвоенным правилом. Работа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 таблицей по теме. Дифференцируют слова с разными видами орфо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грамм.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CF2533">
        <w:trPr>
          <w:trHeight w:hRule="exact" w:val="16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о и а на конце наречий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о и а на конце наречий.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Работа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 таблицей на данную орфограмму. Тренируются в выборе написаний букв о или а с графическим объяснением условия выбора орфограммы. Пишут подробное изложение рассказа. Рассматривают картину и пишут рассказ от имени героя картины.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CF2533">
        <w:trPr>
          <w:trHeight w:hRule="exact" w:val="14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Дефис между частями слова в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речиях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дефиса между частями слова в наречиях. Выполняют упражнения, руководствуясь усвоенным правилом. Образу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наречия разными способами и выбирают правильное написание. Сопо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дефисное написание неопределённых местоимений и наречий. Составляют таблицу.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CF2533">
        <w:trPr>
          <w:trHeight w:hRule="exact" w:val="1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приставок в наречиях, образован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от существительных и количе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ственных числительных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слитного и раздельного написания приставок в наре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чиях, образованных от существительных и количественных числительных.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свои словосочетания или предложения с раздельным и слитным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писанием слов. Читают и списывают текст, работая над разными видами орфограмм наречий.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CF2533">
        <w:trPr>
          <w:trHeight w:hRule="exact" w:val="14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мягкого знака после шипящих на конце наречий.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Сопостав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разные виды орфограмм, связанных с правописанием мягкого 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 после шипящих. Заполняют таблицу обобщённого характера.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CF2533">
        <w:trPr>
          <w:trHeight w:hRule="exact" w:val="8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Учебно-научная речь. Отзыв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признаки учебно-научной речи и правила написания отзыва. Анализируют отзывы, данные в учебнике и найденные в Интернете.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собственные отзывы.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CF2533">
        <w:trPr>
          <w:trHeight w:hRule="exact" w:val="13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доклад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и структуру учебного доклада.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сложный план текста. Готовят тематические учебные докла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ды. Анализируют отзыв на доклад и доклад, приведённый в учебнике.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мини-сочинение-рассуждение, анализируя свои доклады по различ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школьным предметам.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CF2533">
        <w:trPr>
          <w:trHeight w:hRule="exact" w:val="15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Готовят сообщение о наречии по соб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ственному сложному плану. Пишут словарный диктант по теме. Пишут свободный диктант, подчёркивая наречия как члены предложения.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тренировочные упражнения на разные виды орфограмм, изучен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 теме «Наречие». Составляют таблицу.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A25459">
        <w:trPr>
          <w:trHeight w:hRule="exact" w:val="2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Категория состояния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категорию состояния как часть речи. Различают слова категории состояния и наречия. Опознают слова категории состояния с разными значениями.</w:t>
            </w:r>
          </w:p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предложения, выделяя слова категории состояния как чле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предложения. Читают выразительно поэтический отрывок, анализи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функцию слов категории состояния. Работают с прозаическими отрывками, определяя тип текстов и роль наречий и слов категории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стояния. Пересказывают кратко художественный текст.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5459" w:rsidRPr="00F740A7" w:rsidTr="001E0D2F">
        <w:trPr>
          <w:trHeight w:hRule="exact" w:val="141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катего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рии состояния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категорию состояния по морфологическим признакам и синтаксической роли. Выполняют устные и письменные разборы слов кате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гории состояния. Читают текст, находят слова категории состояния и опре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их значение и роль. Пишут сжатое изложение по данному тексту.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59" w:rsidRPr="00F740A7" w:rsidTr="001E0D2F">
        <w:trPr>
          <w:trHeight w:hRule="exact" w:val="7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59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Пишут сочинение на лингвистиче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скую тему. Читают научно-популярный текст.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459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CF2533">
        <w:trPr>
          <w:trHeight w:hRule="exact"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A25459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самостоятельные и служебные части речи. Списывают поэ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тический текст, работая над орфограммами и знаками препинания, диф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ференцируют служебные части речи. Читают текст выразительно.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A25459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0D2F" w:rsidRPr="00F740A7" w:rsidTr="00CF2533">
        <w:trPr>
          <w:trHeight w:hRule="exact" w:val="1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предлоги. Проводят морфологический анализ предлога.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словосочетания с предлогами. Группируют словосочетания по значению предлога. Работают над текстом научного стиля, делят текст на абзацы, составляют вопросный план, отмечают предлоги. Составляют свой текст научного стиля.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0D2F" w:rsidRPr="00F740A7" w:rsidTr="00CF2533">
        <w:trPr>
          <w:trHeight w:hRule="exact"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предлогов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теоретическими сведениями. Составляют словосочетания, тренируясь в употреблении предлогов. Корректируют неверное употребле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предлогов и падежей существительных, записывают словосочетания в исправленном виде.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CF2533">
        <w:trPr>
          <w:trHeight w:hRule="exact" w:val="2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Производные и непроизводные предлоги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производные и непроизводные предлоги.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Дифференцируют словосочетания с разными предлогами. Анализируют производные предлоги по их происхождению. Исправляют неправильное употребление предлогов. Читают текст по ролям и списывают отрывок, анализируя употребление предлогов. Попутно работают над разными 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дами орфограмм и оформлением диалога.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CF2533">
        <w:trPr>
          <w:trHeight w:hRule="exact" w:val="11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Простые и составные предлоги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простые и составные предлоги.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Дифференцируют словосочетания с простыми и составными предлогами. Читают текст и работают над предложными словосочетаниями и различ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видами орфограмм.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CF2533">
        <w:trPr>
          <w:trHeight w:hRule="exact"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планом и образцом морфологического разбора предлога. Выполняют морфологический разбор предлогов. Читают тексты в упраж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 и работают над их особенностями. Рассматривают репродукцию картины и записывают свои впечатления.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CF2533">
        <w:trPr>
          <w:trHeight w:hRule="exact" w:val="14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слитного и раздельного написания производных предлогов.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Читают художественное описание, работают над орфографией текста, выписывают словосочетания по теме. Пишут свободный диктант.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CF2533">
        <w:trPr>
          <w:trHeight w:hRule="exact" w:val="1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союз как часть речи. Производят морфологический анализ союза.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тексты, работая над их особенностями, выделяют союзы. Классифицируют союзы как простые и составные, сочинительные и под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чинительные. Определяют смысловые отношения внутри сложных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ложений, выраженные с помощью союзов.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E0D2F" w:rsidRPr="00F740A7" w:rsidTr="00CF2533">
        <w:trPr>
          <w:trHeight w:hRule="exact" w:val="9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Простые и составные союзы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простые и составные союзы.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свои сложные предложения с составными союзами. Читают текст об учёном, составляют план и пересказывают текст.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6F2C57">
        <w:trPr>
          <w:trHeight w:hRule="exact" w:val="11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Союзы сочинительные и подчи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нительные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сочинительные и подчинительные союзы.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для наблюдений. Выписывают сложные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жения, дифференцируя их по союзам. Составляют предложения, исполь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зуя разные союзы.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CF2533">
        <w:trPr>
          <w:trHeight w:hRule="exact" w:val="1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Запятая между простыми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ложениями в союзном сложном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запятой между простыми предложения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в союзном сложном предложении. Выполняют упражнения, руковод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ствуясь усвоенным правилом. Строят схемы сложных предложений.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предложения по схемам.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CF2533">
        <w:trPr>
          <w:trHeight w:hRule="exact" w:val="1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классификацией союзов по значению. Опознают разные по значению союзы. Работают с таблицей постановки запятых между однород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членами. Составляют предложения по схемам. Пишут сочинение. Подбирают свои примеры на употребление союзов в поэтической речи.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классификацией союзов по значению. Опознают разные по значению подчинительные союзы в упражнениях. Составляют сложнопод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чинённые предложения из данных простых. Составляют сложные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по схемам. Попутно повторяют разные виды орфограмм и отдель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пунктограммы.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14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союза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планом и образцом разбора. Выполняют морфологический разбор союзов в упражнениях. Читают текст, озаглавливают его, отвеча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 вопросы по содержанию. Пишут сочинение на тему «Книга — наш друг и советчик».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00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Слитное написание союзов так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же, тоже, чтобы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союзов.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Попут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 повторяют разные виды орфограмм и пунктограмм.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4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сведений о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гах и союзах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Готовят сообщение о предлогах и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юзах по своему сложному плану и со своими примерами. Списывают текст, работая над правописанием и ролью предлогов и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юзов. Подбирают примеры на изученные темы с обозначением условий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бора орфограмм.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1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Производят морфологический анализ частицы. Изучают определение 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стицы как части речи.Списывают предложения, выделяя частицы и обосновывая выбор. Рабо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над значением частиц в предложениях.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E0D2F" w:rsidRPr="00F740A7" w:rsidTr="001E0D2F">
        <w:trPr>
          <w:trHeight w:hRule="exact" w:val="1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Разряды частиц. Формообразу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ющие частицы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частицы разных разрядов по значению, употреблению и строению. Читают и списывают предложения и тексты, содержащие фор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мообразующие частицы. Составляют и записывают свой рассказ по данно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му рисунку и фрагментам текста, употребляя нужные частицы.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4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Смысловые частицы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какому слову или какой части текста частицы придают смысловые оттенки.Списывают предложения, выделяя смысловые частицы. Работают над интонацией в соответствии со смысловыми частицами. Производят заме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частиц и наблюдают за изменением смысла. Пишут текст-инструкцию или советы, связанные со спортом.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7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Раздельное и дефисное написа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частиц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слитного и раздельного написания частиц.</w:t>
            </w:r>
          </w:p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ляют свои предложения со словом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то.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Распределяют слова по видам 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 и обозначают условия выбора дефиса. Рассматривают картину и готовят письменный текст выступления по картине.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86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час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тицы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планом и образцом разбора. Выполняют письменные и уст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морфологические разборы частиц. Группируют частицы по их напи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санию.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84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Отрицательные частицы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Дифференцируют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частицы и как приставки. Тренируются в подборе частиц с отрицательным значением.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68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Различение частицы не и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ставки не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теоретические сведения. Выполняют упражнения, обозначая частицу не и приставку не. Составляют словосочетания и предложения с частицами. Дифференцируют слова разных частей речи с приставкой не. Составляют таблицу и заполняют её своими примерами на тему парагра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фа. Пишут сочинение-рассказ по данному сюжету.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12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Частица ни, приставка ни, союз ни — ни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5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Пишут диктант из слов с непрове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ряемыми орфограммами. Читают текст, озаглавливают его, работают над орфограммами и знаками препинания. Пишут свободный диктант по дан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ному тексту. Заполняют таблицы. Готовят устный рассказ на заданную тему. Готовятся к диктанту по материалам упражнения.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1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Междометие как часть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грамматические особенности междометий. Дифференциру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междометия в упражнениях. Опознают междометия, которые употре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блены в значении других частей речи.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0D2F" w:rsidRPr="00F740A7" w:rsidTr="001E0D2F">
        <w:trPr>
          <w:trHeight w:hRule="exact" w:val="1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Дефис в междометиях. Знаки препинания при междометиях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орфографическое и пунктуационное правила. Записывают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междометиями, ставя знаки препинания. Составляют диалог, включив в него междометия. Составляют устный рассказ и вводят в текст междометия.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6F2C57">
        <w:trPr>
          <w:trHeight w:hRule="exact" w:val="1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5-7 классах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 науки о русском языке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о значении языка и его месте в международной жизни. Вспоминают высказывания русских писателей о русском языке. Выражают личностную оценку выразительных возможностей русского языка. Рассматривают таблицу о разделах русского языка, заполняют её терминами.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E0D2F" w:rsidRPr="00F740A7" w:rsidTr="001E0D2F">
        <w:trPr>
          <w:trHeight w:hRule="exact" w:val="9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Текст. Стили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Вспоминают разные виды текстов и их различия. Читают тексты и обо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сновывают их стиль и тип речи. Пишут свободный диктант. Заполняют таблицу. Пишут сочинение на заданную тему (на выбор).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12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Фонетика. Графика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теме. Заполняют таблицу. Выполняют частич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фонетический разбор слов. Рассказывают алфавит. Соотносят звуки и буквы в упражнениях. Составляют таблицу по теме.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2F" w:rsidRPr="00F740A7" w:rsidTr="001E0D2F">
        <w:trPr>
          <w:trHeight w:hRule="exact" w:val="12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2F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теме. Называют значения многозначных слов, выделенных в тексте. Находят диалектные слова и дают толкования их значениям. Попутно повторяют разные виды орфограмм. Расставляют и объясняют знаки препинания.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D2F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587E15" w:rsidRPr="00F740A7" w:rsidTr="009622CD">
        <w:trPr>
          <w:trHeight w:hRule="exact"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1E0D2F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в современном мире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опорный конспект для пересказа текста. Аргументируют ос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новные положения о роли русского языка в современном мире (устно и письменно). Выполняют письменное дифференцированное задание.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1E0D2F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CD" w:rsidRPr="00F740A7" w:rsidTr="009622CD">
        <w:trPr>
          <w:trHeight w:hRule="exact" w:val="1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изученного в 5-7 классах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Пунктуация и орфография. 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препинания, знаки завершения, разделения, выделения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Разграничивают знаки препинания по их функциям. Анализируют та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блицу в учебнике. Обобщают наблюдения и делают выводы. Работают в группах по дифференцированному заданию. Выполняют дома дифферен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цированное задание.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22CD" w:rsidRPr="00F740A7" w:rsidTr="009622CD">
        <w:trPr>
          <w:trHeight w:hRule="exact" w:val="14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наблюдают особенности языкового материала. Вырази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 читают стихотворный текст. Соотносят обобщённый ответ по теме с таблицей в учебнике. Создают графические схемы сложных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Конструируют сложные предложения. Выполняют дома дифференци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рованное задание.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н и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суффиксах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лагательных, причастий и наречий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Готовят устный рассказ по таблице. Формулируют правило в соответ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ствии с графической схемой в учебнике. Отрабатывают практически 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фограмму. Осуществляют самоконтроль в выборе орфограммы.</w:t>
            </w:r>
          </w:p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Осуществляют работу по развитию речи. Пишут изложение с граммати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ческим заданием.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6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не с различными частями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Анализируют теоретические сведения из учебника. Работают с таблицей учебника. Иллюстрируют таблицу своими примерами. Осуществляют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нинговые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упражнения и самоконтроль в выборе написаний. Работают с текстами разных стилей. Выполняют дома дифференцированное задание. Развивают речь: пишут сочинение в форме письма. Пишут контрольный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Синтаксис. Пунктуация.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единицы синтаксиса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учебника над единицами языка. Учатся разграни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чивать основные синтаксические единицы по их функциям — номинатив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и коммуникативной. Конструируют свои предложения, используя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поэзии А. С. Пушкина. Учатся выразительно читать стихотворение Н. Рубцова.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22CD" w:rsidRPr="00F740A7" w:rsidTr="009622CD">
        <w:trPr>
          <w:trHeight w:hRule="exact" w:val="9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как единица синтаксиса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Доказывают, что предложения, приведённые в упражнении, являются текстом. Анализируют текст со стороны языковых средств связи. Выпол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творческие задания в группах. Конструируют текст.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 как единица син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таксиса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Наблюдают соотнесённость содержания предложения с ситуацией, фраг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ментом действительности. Анализируют слова, словосочетания и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 Конструируют предложения. Пишут сжатое изложение от 3-го лица.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Словосочетание как единица син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таксиса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словосочетание в составе предложения. Конструируют словосочетания, опираясь на схему. Дифференцируют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и словосочетания. Распределяют слова по значению и структуре.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4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словосочетаний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различные виды словосочетаний по морфологическим свой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ствам главного слова. Составляют таблицу, используя графические обозначения. Заполняют таблицу примерами словосочетаний разных видов. Пишут выборочный диктант. Выполняют домашнее задание дифференцированного характера.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Синтаксические связи слов в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восочетаниях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виды подчинительной связи в словосочетаниях. Составляют схемы словосочетаний. Конструируют словосочетания с 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зными видами подчинительной связи. Контролируют употребление формы зависимого слова по нормам русского литературного языка.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288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словосо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четаний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порядок и образец разбора. Выполняют разбор словосочетаний. Дифференцированно закрепляют тему на тренировочном материале. Гото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вят индивидуальные задания. Отвечают на контрольные вопросы. Пишут мини-сочинение.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5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Грамматическая (предикативная) основа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простые предложения.</w:t>
            </w:r>
          </w:p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Наблюдают, пользуясь схемой, особенности связи подлежащего и сказуе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мого. Определяют предикативность предложения. Пишут мини-изложение.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22CD" w:rsidRPr="00F740A7" w:rsidTr="009622CD">
        <w:trPr>
          <w:trHeight w:hRule="exact" w:val="1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слов в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Исследуют языковой материал. Сопоставляют порядок слов в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 на разных языках. Сравнивают порядок слов в разных предложени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и делают вывод. Выписывают предложения с обратным порядком слов.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265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со схемой как зрительной опорой для самостоятельных наблю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дений. Знакомятся с теоретическими сведениями. Читают этимологическую справку о словах интонация, пауза. Наблюдают и делают выводы об интонации и паузах в предложениях. Воссоздают ситуации, требующие разной интонации. Придумывают ситуации, в которых могут быть исполь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зованы предложения. Пишут интонационный диктант. Наблюдают за зву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чащей речью (по телевидению, радио) и корректируют её интонационные недочёты. Анализируют таблицу.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8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памятника культуры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со специально подобранным иллюстративным материалом (ви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деозапись, презентация). Читают текст и сопоставляют публицистическое описание двух картин с изображением памятника. Делятся своими впе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чатлениями с помощью презентации. Пишут сочинение — публицистиче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ское описание двух картин с изображением одного и того же памятника.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9622CD">
        <w:trPr>
          <w:trHeight w:hRule="exact"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Двусоставные предложения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6F2C57">
        <w:trPr>
          <w:trHeight w:val="2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подлежащем и его роли в предложении.</w:t>
            </w:r>
          </w:p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Анализируя русские пословицы, фрагменты текстов художественной литературы, находят подлежащие и определяют способ их выражения, от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рабатывая при этом правописные навыки. Составляя предложения с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ведёнными в рамках словами, развивают творческие способности и учат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ся использовать в собственной письменной речи подлежащие, имеющие разный способ выражения. Пишут сочинение по картине.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22CD" w:rsidRPr="00F740A7" w:rsidTr="006F2C57">
        <w:trPr>
          <w:trHeight w:hRule="exact" w:val="11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сказуемом и его роли в предложении. Анали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зируя фрагменты текстов художественной литературы, находят подлежа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щие и определяют способ их выражения, отрабатывая при этом правопис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навыки.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val="22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глагольное сказуемое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простое глагольное сказуемое.</w:t>
            </w:r>
          </w:p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в области лексики, применяя их при создании соб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ственных предложений на основе заданных условий. Готовят устное сообщение на заданную тему, руководствуясь сведениями таблицы учебника. На основе текста развивают свои правописные навыки, закрепляют теоре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тические сведения, полученные в параграфе, развивают творческие спо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собности, грамматически видоизменяя текст упражнения в соответствии с заданием. Пишут сочинение на заданную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7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составное глагольное сказуемое.</w:t>
            </w:r>
          </w:p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различные способы выражения составных глагольных ска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зуемых, заменяя вспомогательный глагол кратким прилагательным в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ставе сказуемого. Анализируют текст с точки зрения представленности в нём составных глагольных сказуемых, определяют способ их выраже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 Пишут сочинение на заданную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6F2C57">
        <w:trPr>
          <w:trHeight w:hRule="exact" w:val="28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составное именное сказуемое.</w:t>
            </w:r>
          </w:p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Находят в предложениях грамматическую основу, определяют тип ска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зуемых и способы выражения именной части в составном именном сказу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емом, отрабатывая при этом правописные навыки. Классифицируют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соответствии с типом сказуемых, активизируют сведения из области лексики (архаизмы, синонимы). Распознают различные типы ска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зуемых. Анализируют тексты с точки зрения представленности в них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типов сказуемых, определяют их функцию в текстах. Составляют план текста и выделяют в нём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23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Тире между подлежащим и ска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зуемым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Развивают навык выразительного чтения. Усваивают правило употре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бления тире между подлежащим и сказуемым.</w:t>
            </w:r>
          </w:p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способ выражения грамматической основы в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 Активизируют знания из области стилистики. Готовят устное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общение на заданную тему. Анализируют предложения, находя в них грам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матическую основу, отмечая особенности интонации, объясняя постановку тире, сопоставляя сведения о типах сказуемых. Составляют высказывания о знаменитых людях.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второстепенных членов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Воспроизводят изученный ранее материал о предложении и его членах. Актуализируют на основе материала для наблюдений информацию о чле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нах предложения. Извлекают информацию по теме из учебной статьи. Записывают и выделяют грамматические основы и второстепенные члены в предложениях.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22CD" w:rsidRPr="00F740A7" w:rsidTr="006F2C57">
        <w:trPr>
          <w:trHeight w:hRule="exact" w:val="190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дополнение. Анализируют морфологическую выраженность дополнений. Читают текст и определяют его основную мысль. Составляют устную характери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стику личности. Оценивают грамматическую правильность предложений с дополнениями. Работают с текстами, развивая способность адекватного понимания содержания. Усваивают роль дополнений (прямых и косвен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ных) в предложенных текстах.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1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определение. Дифференцируют согласованные и несогласован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определения. Производят замены определений синонимичными. Соз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дают устный и письменный текст на основе данного, производят самопро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верку.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1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Приложение. Знаки препинания при нём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в словосочетаниях определяемое слово и приложение. Под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приложения с нужными значениями. Работают над нормой упо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требления приложений в нужной форме.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12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обстоятельство. Дифференцируют обстоятельства по значению. Составляют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употребляя обстоятельства с разными значениями. Расставляют 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препинания в упражнениях и уточняют морфологическую выражен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ность обстоятельств.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6F2C57">
        <w:trPr>
          <w:trHeight w:hRule="exact" w:val="115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двусо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синтаксический разбор двусоставных предложений. На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мере одного из текстов осознают роль русского языка. Характеризуют тру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довую деятельность, включив в свои предложения разные виды обстоя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тельств.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13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человека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Читают, изучая, текст об известном лингвисте, учатся вычленять глав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в содержании. Продуцируют свой текст, извлекая материалы из спра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вочной литературы. Пишут сочинение по групповому портрету.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CD" w:rsidRPr="00F740A7" w:rsidTr="009622CD">
        <w:trPr>
          <w:trHeight w:hRule="exact" w:val="19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CD" w:rsidRPr="00F740A7" w:rsidRDefault="009622CD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изученный материал по вопросам и заданиям учеб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ника. Работают с научно-популярным текстом из энциклопедии, попутно выполняя задания по орфографии, пунктуации и синтаксису. Выраба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тывают своё мнение и аргументируют его по вопросам русского языка. Исправляют ошибки, связанные с нарушением синтаксической нормы. Оценивают свою речь с точки зрения своей манеры говорить, используя слова для справок.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CD" w:rsidRPr="00F740A7" w:rsidRDefault="009622CD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0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член односоставного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односоставные предложения со стороны грамматической основы. Различают односоставные предложения с разной грамматической основой. Распространяют односоставные предложения второстепенными членами.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42E73" w:rsidRPr="00F740A7" w:rsidTr="00BD290A">
        <w:trPr>
          <w:trHeight w:hRule="exact" w:val="112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назывные предложения.</w:t>
            </w:r>
            <w:r w:rsidR="006F2C57"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Наблюдают за функцией и семантикой назывных предложений.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назывные предложения. Осознают уместность употребления назыв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 в текстах определённого типа.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4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Определённо-личные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определённо-личные предложения.</w:t>
            </w:r>
            <w:r w:rsidR="006F2C57"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морфологическую выраженность главного члена в опреде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лённо-личных предложениях и функцию этих предложений. Уместно упо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требляют данный вид предложений в своём тексте.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Неопределённо-личные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неопределённо-личные предложения.</w:t>
            </w:r>
            <w:r w:rsidR="006F2C57"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значение и морфологическую выраженность главного члена неопределённо-личных предложений. Аргументируют употребление одно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составных предложений данного вида подобранными пословицами.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употребление односоставных предложений в жанре ин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струкций. Выбирают нужную форму глагола-сказуемого для односостав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 в инструкции. Создают свои тексты-инструкции, упо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требляя уместно односоставные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безличные предложения.</w:t>
            </w:r>
            <w:r w:rsidR="006F2C57"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морфологическую выраженность главного члена в безлич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предложениях. Трансформируют двусоставные предложения в одно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составные безличные предложения. Подбирают свои тексты с примерами безличных предложений из разных учебников.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9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Воспринимают на слух текст-рассуждение, выделяют в нём структурные части. Создают своё рассуждение на предложенную тему. Работают над текстом для изложения, определяя коммуникативно-целесообразные язы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ковые средства выражения мысли. Подбирают рабочие материалы на опре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делённую тему на основе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связей с уроками литературы. Пишут диктант. Готовят устное выступление по картине.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8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неполные предложения и опознают их типы. Составляют диалоги с использованием неполных предложений.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1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односо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устные и письменные синтаксические разборы односостав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предложений. Тренируются в разборе предложений разных видов,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поставляя двусоставные и односоставные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587E15">
        <w:trPr>
          <w:trHeight w:hRule="exact" w:val="2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вопросы, систематизируя изученный матери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ал. Тренируются в использовании разных односоставных предложений, выбирая наиболее уместные и следя за нормой их употребления. Размыш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над синтаксическими ресурсами в оформлении связных текстов с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мощью простых предложений разных видов. Пишут сочинение, употребляя односоставные предложения. Развивают свою способность устного переска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 текста об учёном с оценкой его деятельности. Выполняют тестовые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642E73">
        <w:trPr>
          <w:trHeight w:hRule="exact"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7E15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E15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об осложнённом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чем осложнены предложения, приведённые в упражнении, списывают их, расставляя пропущенные знаки препинания.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E15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E73" w:rsidRPr="00F740A7" w:rsidTr="00BD290A">
        <w:trPr>
          <w:trHeight w:hRule="exact" w:val="2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об однородных членах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условия однородности членов предложения. Производят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блюдение за языковым явлением (сравнивают черновую и окончательную редакции одного из предложений поэмы А. С. Пушкина «Цыганы»), 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предложения с нулевой интонацией. Указывают средства связи меж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ду однородными членами. Выполняют упражнение по развитию речи, составляют текст на одну из предложенных тем, употребляя однородные члены. Выписывают из учебников по естественным наукам предложения с однородными членами. Пишут диктант, объясняя правописание пропу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щенных букв и употребление знаков препинания.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42E73" w:rsidRPr="00F740A7" w:rsidTr="00BD290A">
        <w:trPr>
          <w:trHeight w:hRule="exact" w:val="16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Однородные члены, связанные только перечислительной интона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цией, и пунктуация при них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и записывают тексты, графически обозначая перечислительную интонацию, расставляя пропущенные разделительные запятые между 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нородными членами. Письменно формулируют основную мысль текста. Продолжают незаконченные предложения, ставя на месте пропусков 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нородные члены предложения. Пишут изложение, основанное на сравни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тельной характеристике.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1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однородные и неоднородные определения.</w:t>
            </w:r>
          </w:p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изложение. Читают текст выразительно вслух, соблюдая инто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нацию перечисления при однородных членах.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642E73">
        <w:trPr>
          <w:trHeight w:hRule="exact" w:val="34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Однородные члены, связанные сочинительными союзами, и пун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ктуация при них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разделительные союзы в предложениях.</w:t>
            </w:r>
          </w:p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одиночными или повторяющимися являются эти союзы. Расставляют знаки препинания в текстах. Пишут текст, расставляя 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пущенные запятые. Подчёркивают однородные члены как члены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и грамматические основы сложносочинённых предложений с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юзом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Составляют схемы сложносочинённых предложений. Находят в тексте обращения, однородные главные и однородные второстепенные члены. Составляют предложения. Формулируют основную мысль текста- описания. Выполняют творческую работу. Пишут сочинение, основанное на сравнительной характеристике. Рассматривают репродукцию картины, описывают и обсуждают её в классе.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642E73">
        <w:trPr>
          <w:trHeight w:hRule="exact" w:val="185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Обобщающие слова при однород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членах и знаки препинания при них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Распределяют предложения на две группы: с обобщающим словом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сле однородных членов и перед ним. Читают выразительно предложения с интонацией предупреждения, с интонацией пояснения. Подбирают к 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нородным членам предложенные обобщающие слова. Записывают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обобщающим словом при однородных членах, классифицируя их по группам.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642E73">
        <w:trPr>
          <w:trHeight w:hRule="exact" w:val="155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однородными членами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Проводят письменный синтаксический разбор предложения с однород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сказуемыми. Устно разбирают предложения с однородными второ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степенными членами. Составляют схемы простых предложений с однород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определениями.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41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однородными членами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Производят устные и письменные пунктуационные разборы простых предложений с однородными членами, входящими в состав сложного.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предложения, расставляя пропущенные разделительные запятые меж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ду однородными членами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642E73">
        <w:trPr>
          <w:trHeight w:hRule="exact" w:val="19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и формулируют основную мысль текста. Списывают его, расставляя недостающие запятые и подчёркивая однородные члены. 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отрывок из статьи. Находят однородные и неоднородные определе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в тексте. Находят однородные обстоятельства. Определяют, сколько рядов однородных членов в указанном предложении.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4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об обособленности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Понимают сущность и общие условия обособления.</w:t>
            </w:r>
          </w:p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запятыми обособленные члены, выраженные причастными и деепричастными оборотами. Обозначают паузы, которые выделяют обосо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бленные члены. Списывают текст, подчёркивая грамматические основы сложных предложений.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2E73" w:rsidRPr="00F740A7" w:rsidTr="00BD290A">
        <w:trPr>
          <w:trHeight w:hRule="exact" w:val="168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Обособленные определения.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делительные знаки препинания при них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опре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делениями.</w:t>
            </w:r>
          </w:p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 обозначают обособленные определения, выраженные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частным оборотом. Объясняют, при каких условиях они обособлены, а при каких нет. Читают предложения с обособленными членами и интонацией обособления. Сравнивают по смыслу данные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40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Рассуждение на дискуссионную тему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 и формулируют его основную мысль. Пишут сочи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нение-рассуждение. Продумывают основной тезис рассуждения, аргумен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ты. Определяют тему текста, выписывают предложения с обособленными определениями, выраженными причастными оборотами. Редактируют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4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Обособленные приложения.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делительные знаки препинания при них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ложениями. Указывают, как морфологически выражены и </w:t>
            </w:r>
            <w:proofErr w:type="spellStart"/>
            <w:proofErr w:type="gram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пунктуацион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но</w:t>
            </w:r>
            <w:proofErr w:type="gram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оформлены приложения, обозначают графически их синтаксическую роль. Записывают отрывки из стихотворений и указывают распространён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приложения. Пишут 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25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обсто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ятельствами. Читают тексты, записывают их, графически обозначая обосо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бленные обстоятельства. Указывают обращения. Читают зарисовку писате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 Ю.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Олеши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формулируют главную мысль. Выписывают предложения с обособленными обстоятельствами, определениями и приложениями. Ука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зывают, в каких предложениях они являются однородными. Находят ошиб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в построении предложений с деепричастными оборотами и записывают предложения в исправленном виде.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2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Обособленные уточняющие чле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предложения. Выделительные знаки препинания при уточняю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щих членах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уточ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няющими членами предложения.</w:t>
            </w:r>
          </w:p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запятыми и подчёркивают обособленные члены предложений. Записывают предложения, подчёркивая обособленные обстоятельства уступки и выделяя их запятыми. Выписывают из текста предложения с обособленными определениями и приложениями. Выполняют упражне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по развитию речи: составляют рассказ о каком-либо изобретении, ис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пользуя обособленные члены предложения.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98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обособленными членами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Производят письменный и устный синтаксический разбор предложений, осложнённых обособленными членами. Читают и списывают текст, рас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ставляя пропущенные запятые.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9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обособленными членами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Производят устный и письменный пунктуационный разбор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 с обособленными членами. Списывают текст, выделяя запятыми обо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собленные члены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2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Записывают текст, расставляя недостающие запятые и графически обозначая обособленные члены предложения. Составляют схемы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ложений. Указывают условия для обособления второстепенных членов предложения. Читают текст, прослеживают развитие мысли писателя, 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должают текст, учитывая стилистические особенности авторского описа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 Выразительно читают и записывают тексты. Графически отмечают обособленные члены предложения, называя условия их обособления.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642E73">
        <w:trPr>
          <w:trHeight w:hRule="exact"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грамматически не связанные с членами предложения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0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Назначение обращения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основные функции обращения.</w:t>
            </w:r>
          </w:p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графически и интонационно обращения, расставляют знаки препинания. Составляют предложения с обращениями.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2E73" w:rsidRPr="00F740A7" w:rsidTr="00BD290A">
        <w:trPr>
          <w:trHeight w:hRule="exact" w:val="1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Распространённые обращения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распространёнными обращениями. Составляют небольшой текст с использованием распростра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нённых обращений. Выписывают из текстов художественной и публици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стической литературы примеры употребления разных обращений.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0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Выделительные знаки препина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при обращении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текст с выделением обращений знаками препинания, обо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значают графически обращения, чертят схемы с обозначением местополо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обращений.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96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обращений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письма и моделируют разговор по телефону. Описывают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личные ситуации общения с употреблением обращений. Составляют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последующим их прочтением с определённой тональностью. Списывают тексты с постановкой запятых и графическим выделением 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ращений. Приводят примеры обращений. Составляют поздравления и тек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сты деловой корреспонденции на различные темы.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8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Вводные и вставные конструкции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Вводные конструкции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функции вводных конструкций в речи. Выписывают пре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дложения с обозначением вводных слов. Графически выделяют вводные слова.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42E73" w:rsidRPr="00F740A7" w:rsidTr="00BD290A">
        <w:trPr>
          <w:trHeight w:hRule="exact" w:val="1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 вводных слов и вводных сочетаний слов по значению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Узнают группы вводных слов и предложений по значению.</w:t>
            </w:r>
          </w:p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Рассматривают схему. Составляют предложения с различными по 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чению вводными словами и сочетаниями слов. Читают текст, определяют тему текста и основную мысль, находят вводные слова. Формулируют свой ответ на поставленный автором текста вопрос.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70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Выделительные знаки препина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при вводных словах, вводных сочетаниях слов и вводных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текст с постановкой знаков препинания при вводных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вах. Вставляют вводные слова в текст и расставляют знаки препинания, указывают значения слов. Готовят высказывание типа рассуждения на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данную тему с последовательным изложением аргументов с помощью вво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дных слов. Переписывают текст, заменяя вводные слова и сочетания слов вводными предложениями. Определяют части речи.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9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вставных конструкций. Анализируют особенности употребления вставных конструкций. Моделируют публичное выступле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ние. Формируют пунктуационную компетенцию, опознавая вставные кон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струкции и выделяя их интонацией в устной речи и скобками или тире в письменной речи. Пишут выборочный диктант с последующей взаимо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проверкой. Совершенствуют при работе с текстом свои речевые, коммуни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кативные умения и правописные навыки.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Междометия в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Уточняют роль междометия в предложении. Определяют в предложени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междометия, выражающие разные чувства. Работают над интонацией предложений с междометиями. Акцентируют внимание на междометии о, употреблённом вместе с обращением.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642E73">
        <w:trPr>
          <w:trHeight w:hRule="exact" w:val="300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предложений со слова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ми, словосочетаниями и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ниями, грамматически не связан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с членами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порядок устного и письменного синтаксического и пунктуа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ционного разбора. Опознают изученные конструкции, грамматически не связанные с членами предложения. Выполняют синтаксический разбор предложений. Закрепляют пунктуационный навык изученных конструк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ций. Подбирают или составляют свои примеры предложений и выполня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их синтаксический и пунктуационный разбор.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3" w:rsidRPr="00F740A7" w:rsidTr="00BD290A">
        <w:trPr>
          <w:trHeight w:hRule="exact" w:val="18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73" w:rsidRPr="00F740A7" w:rsidRDefault="00642E73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по теме. Работают с предложенными текстами: читают с интонацией выделенные слова, грамматически не свя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занные с членами предложения, расставляют нужные знаки препинания, определяют семантическую значимость выделенных конструкций. Разви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речь, отзываясь своими высказываниями в устной и письменной фор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 на содержание прочитанных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E73" w:rsidRPr="00F740A7" w:rsidRDefault="00642E73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BD290A">
        <w:trPr>
          <w:trHeight w:hRule="exact" w:val="8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Чужая речь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чужой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чужой речи. Анализируют языковой материал. Де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лают обобщения на языковом материале для наблюдений.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E403B" w:rsidRPr="00F740A7" w:rsidTr="00BD290A">
        <w:trPr>
          <w:trHeight w:hRule="exact" w:val="170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Комментирующая часть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смысловые параметры комментирующей части.</w:t>
            </w:r>
          </w:p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в самостоятельных наблюдениях интонацию комментирую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щей части, её место в предложениях, роль глаголов говорения (речи). 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схемы предложений с чужой речью. Распространяют комментирую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щую часть предложений с чужой речью, опираясь на схемы.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BD290A">
        <w:trPr>
          <w:trHeight w:hRule="exact" w:val="1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Сравнивают предложения с прямой и косвенной речью.</w:t>
            </w:r>
          </w:p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определения прямой и косвенной речи. Опознают изучаемые предложения с прямой и косвенной речью и читают их, соблюдая нуж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интонацию. Классифицируют знаки препинания в предложениях тек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BD290A">
        <w:trPr>
          <w:trHeight w:hRule="exact" w:val="19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предложения с косвенной речью. Акцентируют внимание на смысле предложений с косвенной речью, оформленной с помощью слов как, что, будто. Работают с текстом официального стиля и над ролью в нём предложений с косвенной речью. Проводят эксперимент: преобра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зуют предложения с прямой речью в предложения с косвенной речью,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ясняя уместность их использования в текстах разных типов и стилей речи.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BD290A">
        <w:trPr>
          <w:trHeight w:hRule="exact" w:val="2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Актуализируют изученное ранее правило о знаках препинания в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ложениях с прямой речью.</w:t>
            </w:r>
          </w:p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Комментируют крылатые выражения, составляя предложения с прямой речью. Осваивают новое пунктуационное правило об оформлении прямой речи с разрывом. Используют схемы предложений для опознания,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ления, оформления предложений с прямой речью. Читают выразительно по ролям диалоги. Конструируют предложения с прямой речью в разном структурном и пунктуационном оформлении.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BD290A">
        <w:trPr>
          <w:trHeight w:hRule="exact" w:val="141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диалог. Составляют свои диалоги по рисункам, ситуациям и схемам. Вырабаты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навык пунктуационного оформления диалога. Преобразуют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жение с косвенной речью в предложения с прямой речью. Определяют стилистическую выраженность диалога.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BD290A">
        <w:trPr>
          <w:trHeight w:hRule="exact" w:val="112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Перерабатывают текст в рассказ с диалогом. Пишут сжатое изложение. Вводят свои придуманные диалоги в рассказ по данному началу. Рассма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тривают картину и продуцируют связный текст в жанре интервью.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BD290A">
        <w:trPr>
          <w:trHeight w:hRule="exact" w:val="212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Цитата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цитаты. Находят цитаты и определяют роль цитат в тексте. Формируют умение вводить цитаты в авторский текст разными способами. Выполняют кор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рекцию текстов ученических сочинений со стороны уместности и точно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в оформлении включённых цитат. Усваивают требования к устному выступлению. Выполняют синтаксический и пунктуационный разбор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ложений с чужой речью (устно и письменно) по образцу.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BD290A">
        <w:trPr>
          <w:trHeight w:hRule="exact" w:val="1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разделу. Выполняют задания на передачу чу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жой речи разными способами. Подбирают примеры с разными способами передачи чужой речи. Исследуют сочетания знаков препинания при оформ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лении чужой речи и подтверждают схемы своими примерами.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6F2C57">
        <w:trPr>
          <w:trHeight w:hRule="exact" w:val="1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8 классе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 и морфология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Соотносят синтаксис и морфологию как составляющие грамматики.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личают первичную и вторичную синтаксическую роль различных частей речи. Выполняют частичный синтаксический разбор предложений, указы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вая члены предложения и их морфологическую выраженность. Составля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предложения.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E403B" w:rsidRPr="00F740A7" w:rsidTr="00BD290A">
        <w:trPr>
          <w:trHeight w:hRule="exact" w:val="2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знания о роли пунктуации в речи. Соотносят синтаксис и пунктуацию, выявляют их связь. Изучают инструкцию и выявляют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следовательность действий при определении условий постановки знаков препинания. Применяют инструкцию, списывая тексты и ставя разные по функции знаки препинания. Развивают речь и закрепляют текстовые уме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анализируя путевой очерк, членя его на абзацы, составляя план и др. Пишут подробное изложение очерка на основе опорного конспекта.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сочинение-описание.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6F2C57">
        <w:trPr>
          <w:trHeight w:hRule="exact" w:val="1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 и культура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содержание понятия «культура речи». Исправляют нару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шения в нормативном употреблении словосочетаний с управлением.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таблицу. Исправляют предложения с ошибками в употреблении деепричастных оборотов. Редактируют построение сложноподчинённых предложений.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03B" w:rsidRPr="00F740A7" w:rsidTr="006F2C57">
        <w:trPr>
          <w:trHeight w:hRule="exact" w:val="19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 и орфография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3B" w:rsidRPr="00F740A7" w:rsidRDefault="00BE403B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Формулируют вывод о связи синтаксиса и орфографии. Вспоминают правила, на которые отмечены орфограммы. Исправляют ошибки, допу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щенные в объявлениях. Вставляют орфограммы и группируют орфографи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ческие правила, основанные на связи орфографии и синтаксиса. Выпол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задание повышенной трудности, подводя итоги изучения курса рус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ского языка в 8 классе.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B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6F2C57">
        <w:trPr>
          <w:trHeight w:hRule="exact"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BE403B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587E15" w:rsidRPr="00F740A7" w:rsidTr="006F2C57">
        <w:trPr>
          <w:trHeight w:hRule="exact"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BD290A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BD290A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Международное значение русско</w:t>
            </w: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 языка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Международное значение русско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го языка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разные тексты, определяют тему, заглавие, основные мысли, членят текст на абзацы. Выявляют проблематику текстов. Пересказыва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сжато тексты на тему урока. Рассуждают на публицистическую тему. Пишут выборочное изложение по тексту об учёном.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BD290A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7E15" w:rsidRPr="00F740A7" w:rsidTr="006F2C57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ИЗУЧЕННОГО В 5—8 КЛАССАХ (11 ч + 2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15" w:rsidRPr="00F740A7" w:rsidRDefault="00587E15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8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изученного в 5-8 классах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Устная и письменная речь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две формы языка и их основные признаки. Выступают с уст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сообщением на тему урока. Редактируют фрагмент устного ответа на материале упражнения. На основе данного письма составляют памятку о том, как писать письма. Пишут диктант по памяти с последующей са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мопроверкой и рассуждением по содержанию текста.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F107C" w:rsidRPr="00F740A7" w:rsidTr="006F2C57">
        <w:trPr>
          <w:trHeight w:hRule="exact" w:val="9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Монолог, диалог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схему и определяют взаимосвязь монолога и диалога. Ха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рактеризуют тексты с точки зрения формы и вида речи.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9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Пишут сочинение-описание, выбрав стиль. Соотносят стили и жанры, оформляя таблицу. Высказывают своё мнение по вопросам соблюдения стиля, отно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шения к жаргону, к иноязычным словам.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6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 и его грам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матическая основа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ложениях смысловые отрывки, требующие пунктуационного оформления. Попутно выполняют различные виды разбора.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9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определение обособленных членов. Списывают текст, обосно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вывая выбор знаков препинания и расставляя их в соответствии с изучен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пунктуационными правилами. Попутно выполняют различные виды  разборов. Находят в словах изученные орфограммы и обосновывают их выбор. Пишут сочинение по данному началу.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Обращения, вводные слова и вставные конструкции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Вставляют подходящие обращения в поэтические строки и обосновывают постановку знаков препинания. Находят нужные конструкции в научно- популярном тексте. Пишут изложение с продолжением.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B62318">
        <w:trPr>
          <w:trHeight w:hRule="exact" w:val="19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Сложное предложение. Культура речи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сложном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тип предложения по количеству грамматических основ,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ходят грамматические основы в предложениях. Актуализируют знания о таких структурных типах предложения, как простое и сложное. Анали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интонационный рисунок предложения. Указывают устаревшие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в текстах, актуализируя знания из области лексики. Находят в данных текстах сложные предложения, чертят их схемы, определяют тип сказу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емых. Пишут диктант.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F107C" w:rsidRPr="00F740A7" w:rsidTr="00B62318">
        <w:trPr>
          <w:trHeight w:hRule="exact" w:val="226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Сложные и бессоюзные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о видах сложного предложения и особенностях их образования. Анализируют предложения, распределяя их по группам.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тексты, подчёркивая грамматические основы предложений, классифицируют сложные предложения по принципу наличия или отсут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ствия союза, определяют местонахождение и роль союзов. Анализируют предложения с прямой речью в диалоге, составляя схемы этих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Составляют сложные предложения с использованием пар слов, зна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чение которых необходимо уточнить в словаре.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B62318">
        <w:trPr>
          <w:trHeight w:hRule="exact" w:val="169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Разделительные и выделитель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знаки препинания между 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стями сложного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о пунктуации в сложном предложении. Готовят уст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сообщение. Классифицируют предложения по принадлежности знаков препинания к разделительным или выделительным. Рассматривают текст с точки зрения средств художественной выразительности, записывают его под диктовку, анализируя структуру предложений.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1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Интонация сложного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об особенностях интонации сложных предложений. Разграничивают предложения с точки зрения интонационного рисунка, получаемого при образовании сложного предложения с союзом и без него. Пишут сочинение.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5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сложносочинённом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структуру сложносочинённого предложения.</w:t>
            </w:r>
          </w:p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роль сочинительных союзов в предложении. Составляют та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блицу. Составляют несколько сложных предложений из двух простых. Объясняют выбор союзов для связи простых предложений в сложном.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4C3E3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F107C" w:rsidRPr="00F740A7" w:rsidTr="006F2C57">
        <w:trPr>
          <w:trHeight w:hRule="exact" w:val="17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Смысловые отношения в сложно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сочинённых предложениях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что делает различным понимание смысла в сложносочинён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предложениях. Рассматривают схему. Подготавливают устное сооб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щение на заданную тему. Записывают текст, обозначая грамматические основы и указывая, каким сочинительным союзом связаны простые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сложных. Определяют, каковы смысловые отношения частей.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соединительными союзами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какие смысловые отношения выражены в сложносочинён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предложениях с союзами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и, тоже, также.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Определяют, возможна ли перестановка частей в приведённых предложениях. Указывают, в каких предложениях возможно употребление синонимичного союза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разделительными союзами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Записывают предложения, расставляя пропущенные знаки препинания. Указывают смысловые отношения между простыми предложениями в сложносочинённых. Составляют схемы предложений.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6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противительными союзами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сложносочинённое предложение из двух простых со значе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нием противопоставления с разными союзами. Записывают предложения, расставляя пропущенные запятые и подчёркивая грамматические основы. Составляют схемы предложений. Определяют, каким союзом объединены части предложений и каковы смысловые отношения между частями слож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предложения.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9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Разделительные знаки препина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между частями сложносочи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Объясняют, как отличить простое предложение от сложного. Продолжа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предложение дважды так, чтобы получилось простое предложение с 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нородными сказуемыми, соединенными союзом, и сложное предложение, части которого соединены тем же союзом. Составляют схемы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Указывают союзы в сложносочинённых предложениях и объясняют смысловые отношения частей. Пишут сочинение по картине.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сложносочинённого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Производят синтаксический разбор сложносочинённых предложений. Производят устный и письменный пунктуационные разборы предложений. Записывают предложение и выполняют его полный синтаксический разбор.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28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(контрольные вопро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 и задания)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Выписывают из книг, газет, жур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налов сложносочинённые предложения с разными союзами и разными смысловыми отношениями между простыми предложениями. Выполняют синтаксический разбор сложносочинённого предложения. Объясняют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становку тире в предложениях. Записывают текст, подчёркивают грамма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тические основы в сложных предложениях. Читают отрывок из произве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дения художественной литературы. Определяют, какие виды сложных предложений употребил писатель. Выписывают сложносочинённые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и выполняют их синтаксический разбор.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30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Сложноподчинённые </w:t>
            </w: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предл</w:t>
            </w:r>
            <w:r w:rsidR="006F2C57"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740A7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сложноподчинённом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главную и придаточную части сложноподчинённого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</w:t>
            </w:r>
          </w:p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текстом: выписывают, расставляя пропущенные запятые, сложноподчинённые предложения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ву предложений, связи придаточного предложения с главным,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входящие в состав сложных. Читают текст и высказывают своё мне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о творчестве художников. Редактируют данные в упражнении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соответствии с книжными нормами литературного языка и за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предложения в исправленном виде. Пишут отзыв о картине.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4C3E3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F107C" w:rsidRPr="00F740A7" w:rsidTr="006F2C57">
        <w:trPr>
          <w:trHeight w:hRule="exact" w:val="1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Союзы и союзные слова в слож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ноподчинённом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Разграничивают союзы и союзные слова в сложноподчинённом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жении. Графически выделяют союзы и союзные слова в предложениях. Читают тексты и в письменном виде сжато излагают свои размышления.</w:t>
            </w:r>
          </w:p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предложения, расставляя знаки препинания. Графически выделяют союзы и союзные слова. Выписывают предложения, расставляя знаки препинания. Составляют схемы сложноподчинённых предложений с составными союзами.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9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указательных слов в слож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ноподчинённом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 выделяют указательные слова в сложноподчинённом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ложении.</w:t>
            </w:r>
          </w:p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сложноподчинённые предложения и составляют схемы предложений. Пишут небольшое сочинение. Комментируют и исправляют речевые недочёты данных в упражнении предложений. Ищут ошибки в употреблении указательных слов в предложениях и записывают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в исправленном виде. Выполняют подробный пересказ текста.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E15" w:rsidRPr="00F740A7" w:rsidTr="006F2C57">
        <w:trPr>
          <w:trHeight w:hRule="exact" w:val="2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Основные группы сложноподчинённых предложений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определитель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587E15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Дифференцируют с помощью схем основные группы сложноподчинённых предложений на основе теоретических сведений в учебнике. Определяют по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 придаточного определительного. Анализируют самостоятельно мате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риал для наблюдений. Используют изучаемый вид предложений в качестве ответов на вопросы. Составляют сложноподчинённые предложения. Реда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ктируют неправильное употребление средств связи главного и придаточно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предложений. Конструируют предложения по данным схемам.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15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F107C" w:rsidRPr="00F740A7" w:rsidTr="006F2C57">
        <w:trPr>
          <w:trHeight w:hRule="exact" w:val="16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изъяснитель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придаточного изъяснительного.</w:t>
            </w:r>
          </w:p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придаточные изъяснительные и выделяют их запятыми. Уча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тся различать придаточные изъяснительные разных видов, обращая вни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мание на их функции. Читают диалоги, пересказывают их содержание с помощью сложноподчинённых предложений с придаточными изъясни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тельными. Осуществляют сжатый пересказ текста.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8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обстоятель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придаточного обстоятельственного. Анализируют виды данных придаточных со стороны значения и средств связи.</w:t>
            </w:r>
          </w:p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придаточные места и времени по вопросам и средствам связи, выполняя упражнения. Конструируют сложные 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28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цели, причи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ны, условия, уступки, следствия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ренцирующие данные придаточные. Выписывают изучаемые сложные предложения, распределяя их по месту придаточных. Составляют схемы предложений по образцу. Работают с текстом: читают, озаглавливают, спи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сывают, вставляют пропущенные знаки препинания. Пишут сочинение, опираясь на содержание данного текста. Составляют свои предложения с разными видами придаточных и разными языковыми средствами.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диктант с грамматическим заданием.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2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образа дей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ствия, меры и степени и сравни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теоретическими сведениями. Списывают предложения, определяют вид придаточного, языковые средства связи главного с прида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точным, обосновывают постановку знаков препинания. Определяют ука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занные предложения и составляют их схемы. Готовят рассказ. Различают придаточные сравнительные и сравнительные обороты в художественных текстах. Пишут диктант. Выполняют разбор сложноподчинённых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жений. Пишут сочинение на основе картины.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несколькими придаточными. Знаки препинания при них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схемы предложений. Изучают виды подчинительной связи. Составляют схемы предложений. Читают и списывают тексты, расстав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ляя знаки препинания. Высказывают собственное мнение на основе про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читанных текстов. Готовят краткое сообщение о псевдонимах известных людей.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1F107C">
        <w:trPr>
          <w:trHeight w:hRule="exact" w:val="1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сложно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подчинённого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синтаксический разбор сложноподчинённых предложений. Пишут изложение по тексту. Готовят доклад о значении толкового сло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варя.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1F107C">
        <w:trPr>
          <w:trHeight w:hRule="exact" w:val="140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сложно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подчинённого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пунктуационный разбор сложноподчинённых предложений.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8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отрывки из рассказа, отве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на вопросы по содержанию. Выполняют синтаксический и пунктуа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ционный разбор сложноподчинённых предложений. Вставляют необходи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мые для сложноподчинённых предложений средства связи. Составляют схемы предложений. Пишут сочинение-рассуждение на заданную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смысловые отношения между частями сложных бессоюзных предложений разных видов.</w:t>
            </w:r>
          </w:p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Сопоставляют союзные и бессоюзные сложные предложения в тексте (оригинальном и адаптированном).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F107C" w:rsidRPr="00F740A7" w:rsidTr="006F2C57">
        <w:trPr>
          <w:trHeight w:hRule="exact" w:val="12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Интонация в бессоюзных слож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Отрабатывают особенности интонации в бессоюзных сложных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ниях. Сопоставляют разные по значению бессоюзные сложные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опорой на ситуации. Читают выразительно афоризмы, подчёркивая интонацией смысловые отношения.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6F2C57">
        <w:trPr>
          <w:trHeight w:hRule="exact" w:val="2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Бессоюзные сложные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со значением перечисления. Запятая и точка с запятой в бессо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юзных сложных предложениях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запятой и точки с запятой в бессоюзных сложных предложениях.</w:t>
            </w:r>
          </w:p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Сопоставляют и различают простые предложения с однородными члена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и бессоюзные сложные предложения. Пишут подробное изложение. 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самодиктант.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B62318">
        <w:trPr>
          <w:trHeight w:hRule="exact" w:val="19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значением причины, поясне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дополнения. Двоеточие в бес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союзном сложном предложении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бессоюзные предложения в соответствии со значением. Состав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интонационные схемы предложений. Конструируют предложения по данному началу.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B62318">
        <w:trPr>
          <w:trHeight w:hRule="exact" w:val="168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значением противопоставления, времени, условия и следствия. Тире в бессоюзном сложном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 -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тире в бессоюзном сложном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нии. Составляют интонационные схемы предложений. Списывают, различая простые и сложные предложения и ставя нужные знаки. Выписывают бес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союзные сложные предложения из литературных произведений. Пишут сочинение по картине — рассказ или отзыв (на выбор).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B62318">
        <w:trPr>
          <w:trHeight w:hRule="exact" w:val="99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бессоюзного сложного предложения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синтаксический и пунктуационный разбор бессоюзных слож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предложений. Обосновывают постановку разных знаков препинания.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1F107C">
        <w:trPr>
          <w:trHeight w:hRule="exact" w:val="12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задания. Записывают цитаты, рас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пределяя их по двум темам, расставляя нужные знаки препинания. Со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бессоюзные сложные предложения по данному началу. Пишут самодиктант.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107C" w:rsidRPr="00F740A7" w:rsidTr="00B62318">
        <w:trPr>
          <w:trHeight w:hRule="exact" w:val="20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союзной (сочини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тельной и подчинительной) и бес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союзной связи в сложных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теоретические сведения о многочленных сложных предложени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ях. Рассказывают по схемам о видах связи в многочленном сложном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ложении, подтверждая ответ примерами предложений из упражнения. На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ходят многочлены в текстах и составляют схему этих сложных предложе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Выполняют творческое задание по картине. Попутно работают над лексикой, орфографией и пунктуацией текстов.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F107C" w:rsidRPr="00F740A7" w:rsidTr="00B62318">
        <w:trPr>
          <w:trHeight w:hRule="exact" w:val="14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сложных предложениях с различными вида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связи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7C" w:rsidRPr="00F740A7" w:rsidRDefault="001F107C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знаков препинания в сложных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структуру текстов.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7C" w:rsidRPr="00F740A7" w:rsidRDefault="001F107C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00" w:rsidRPr="00F740A7" w:rsidTr="00512B00">
        <w:trPr>
          <w:trHeight w:hRule="exact" w:val="2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сложного предложения с различными видами связи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устные и письменные синтаксические и пунктуационные разборы сложных предложений с различными видами связи. Пишут под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робное изложение по тексту, употребляя многочлены.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00" w:rsidRPr="00F740A7" w:rsidRDefault="00512B0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00" w:rsidRPr="00F740A7" w:rsidTr="006F2C57">
        <w:trPr>
          <w:trHeight w:val="25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Публичная речь</w:t>
            </w:r>
          </w:p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особенности публичной речи.</w:t>
            </w:r>
          </w:p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высказывания о публичной речи и составляют краткий план устного сообщения. Анализируют отрывок текста на соответствие тре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бованиям к устной публичной речи. Готовят публичное выступление для родительского собрания на одну из предложенных тем.</w:t>
            </w:r>
          </w:p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Находят в текстах сложные пред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разными видами связи. Составляют схемы сложных предло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жений. Записывают тексты, расставляя знаки препинания и объясняя их постановку. Выполняют творческую работу.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00" w:rsidRPr="00F740A7" w:rsidRDefault="00512B0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00" w:rsidRPr="00F740A7" w:rsidTr="006F2C57">
        <w:trPr>
          <w:trHeight w:hRule="exact" w:val="17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5-9 классах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Заполняют таблицу обобщённого ха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рактера. Обобщают изученные сведения по фонетике и графике. Вы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полный и частичный фонетический разбор слов. Распределяют слова по колонкам в соответствии с их фонетическими особенностями. 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ботают с текстом: читают, определяют тип и стиль, главную мысль, спи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сывают, выполняют задания по фонетике.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7162D4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2B00" w:rsidRPr="00F740A7" w:rsidTr="006F2C57">
        <w:trPr>
          <w:trHeight w:hRule="exact" w:val="11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Лексикология (лексика) и фра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зеология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лексикологии и фразеологии. Разби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слова по составу. Составляют таблицу по орфографии со своими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мерами. Находят однокоренные слова. Списывают тексты, обосновывая выбор орфограмм.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00" w:rsidRPr="00F740A7" w:rsidRDefault="00512B0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00" w:rsidRPr="00F740A7" w:rsidTr="006F2C57">
        <w:trPr>
          <w:trHeight w:hRule="exact" w:val="11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Обобщают изученные сведения по </w:t>
            </w:r>
            <w:proofErr w:type="spellStart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Делят слова на морфемы. Составляют таблицу «Орфограммы — гласные буквы в корнях с чередо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ванием о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а, 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74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и».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Списывают текст, разбивая его на абзацы и гра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фически обозначая морфемы.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00" w:rsidRPr="00F740A7" w:rsidRDefault="00512B0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00" w:rsidRPr="00F740A7" w:rsidTr="006F2C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словообразованию. Рассказывают по таблице о способах образования слов. Иллюстрируют своими приме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рами продуктивные способы образования новых слов. Определяют способ образования указанных слов в тексте. Сжато излагают содержание текста.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00" w:rsidRPr="00F740A7" w:rsidRDefault="00512B0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00" w:rsidRPr="00F740A7" w:rsidTr="00512B00">
        <w:trPr>
          <w:trHeight w:val="1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знания по морфологии. Заполняют таблицу о частях речи и дополняют её своими примерами. Определяют разные части речи, выписывая их из текста. Работают с текстами упражнений. Производят морфо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логический разбор слов разных частей речи. Исправляют ошибки в при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ведённых определениях морфологии и обосновывают свою правку.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00" w:rsidRPr="00F740A7" w:rsidRDefault="00512B0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00" w:rsidRPr="00F740A7" w:rsidTr="00512B00">
        <w:trPr>
          <w:trHeight w:val="125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синтаксису. Списывают тексты раз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стилей и типов речи, работают над синтаксическими структурами. Пишут сжатое выборочное изложение по тексту. Пишут отзыв-рецензию на фильм.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00" w:rsidRPr="00F740A7" w:rsidRDefault="00512B0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00" w:rsidRPr="00F740A7" w:rsidTr="00512B00">
        <w:trPr>
          <w:trHeight w:val="18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Орфография. Пунктуация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B00" w:rsidRPr="00F740A7" w:rsidRDefault="00512B00" w:rsidP="00F7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знания по орфографии и пунктуации. Списывают тексты и предложения, работая над знаками препинания и орфограммами. Пишут диктант с продолжением, обосновывают выбор орфограмм. Рассматрива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таблицу, готовят рассказ по ней, записывают свои примеры. Устно рас</w:t>
            </w:r>
            <w:r w:rsidRPr="00F74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сказывают о впечатлениях детства. Пишут сочинение на свободную тему.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B00" w:rsidRPr="00F740A7" w:rsidRDefault="00512B00" w:rsidP="00F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1AB0" w:rsidRPr="00F740A7" w:rsidRDefault="00121AB0" w:rsidP="00F740A7">
      <w:pPr>
        <w:spacing w:after="0" w:line="240" w:lineRule="auto"/>
        <w:jc w:val="both"/>
        <w:rPr>
          <w:sz w:val="24"/>
          <w:szCs w:val="24"/>
        </w:rPr>
        <w:sectPr w:rsidR="00121AB0" w:rsidRPr="00F740A7" w:rsidSect="00B260D2">
          <w:pgSz w:w="16838" w:h="11906" w:orient="landscape"/>
          <w:pgMar w:top="1276" w:right="1134" w:bottom="142" w:left="1134" w:header="708" w:footer="708" w:gutter="0"/>
          <w:cols w:space="708"/>
          <w:docGrid w:linePitch="360"/>
        </w:sectPr>
      </w:pPr>
    </w:p>
    <w:p w:rsidR="00121AB0" w:rsidRPr="00F740A7" w:rsidRDefault="00121AB0" w:rsidP="00F740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AA2" w:rsidRPr="00F740A7" w:rsidRDefault="00BF2AA2" w:rsidP="00F7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AA2" w:rsidRPr="00F740A7" w:rsidRDefault="004827E4" w:rsidP="00F7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F2AA2" w:rsidRPr="00F740A7" w:rsidRDefault="00BF2AA2" w:rsidP="00F74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AB0" w:rsidRPr="00F740A7" w:rsidRDefault="00121AB0" w:rsidP="00F740A7">
      <w:pPr>
        <w:spacing w:after="0" w:line="240" w:lineRule="auto"/>
        <w:jc w:val="both"/>
        <w:rPr>
          <w:sz w:val="24"/>
          <w:szCs w:val="24"/>
        </w:rPr>
      </w:pPr>
    </w:p>
    <w:sectPr w:rsidR="00121AB0" w:rsidRPr="00F740A7" w:rsidSect="009A097D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1">
    <w:nsid w:val="00000003"/>
    <w:multiLevelType w:val="multilevel"/>
    <w:tmpl w:val="7AF81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E4D68F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5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6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7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8">
    <w:nsid w:val="005C7556"/>
    <w:multiLevelType w:val="hybridMultilevel"/>
    <w:tmpl w:val="CD78F2B2"/>
    <w:lvl w:ilvl="0" w:tplc="20A81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357D51"/>
    <w:multiLevelType w:val="hybridMultilevel"/>
    <w:tmpl w:val="97C61B8E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28473D"/>
    <w:multiLevelType w:val="hybridMultilevel"/>
    <w:tmpl w:val="6B58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950A5A"/>
    <w:multiLevelType w:val="hybridMultilevel"/>
    <w:tmpl w:val="0D387F16"/>
    <w:lvl w:ilvl="0" w:tplc="C992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41C45F9"/>
    <w:multiLevelType w:val="hybridMultilevel"/>
    <w:tmpl w:val="518E119E"/>
    <w:lvl w:ilvl="0" w:tplc="3F6C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594DC5"/>
    <w:multiLevelType w:val="hybridMultilevel"/>
    <w:tmpl w:val="F40040CC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DC41CE"/>
    <w:multiLevelType w:val="hybridMultilevel"/>
    <w:tmpl w:val="E2A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366110"/>
    <w:multiLevelType w:val="hybridMultilevel"/>
    <w:tmpl w:val="1340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BC46AA"/>
    <w:multiLevelType w:val="hybridMultilevel"/>
    <w:tmpl w:val="6DE6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8C1FA6"/>
    <w:multiLevelType w:val="hybridMultilevel"/>
    <w:tmpl w:val="95A4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4A5C96"/>
    <w:multiLevelType w:val="hybridMultilevel"/>
    <w:tmpl w:val="A40262E2"/>
    <w:lvl w:ilvl="0" w:tplc="55AAD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B37AC3"/>
    <w:multiLevelType w:val="hybridMultilevel"/>
    <w:tmpl w:val="7E306846"/>
    <w:lvl w:ilvl="0" w:tplc="9CE0D9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221C50"/>
    <w:multiLevelType w:val="hybridMultilevel"/>
    <w:tmpl w:val="E09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963B6E"/>
    <w:multiLevelType w:val="hybridMultilevel"/>
    <w:tmpl w:val="92900F6E"/>
    <w:lvl w:ilvl="0" w:tplc="20A81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2EC4C64"/>
    <w:multiLevelType w:val="hybridMultilevel"/>
    <w:tmpl w:val="52BC863C"/>
    <w:lvl w:ilvl="0" w:tplc="23AE0C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36D48"/>
    <w:multiLevelType w:val="hybridMultilevel"/>
    <w:tmpl w:val="E17840D0"/>
    <w:lvl w:ilvl="0" w:tplc="C63C8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3577A5"/>
    <w:multiLevelType w:val="hybridMultilevel"/>
    <w:tmpl w:val="4E8E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8859D7"/>
    <w:multiLevelType w:val="hybridMultilevel"/>
    <w:tmpl w:val="3026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4772D7"/>
    <w:multiLevelType w:val="hybridMultilevel"/>
    <w:tmpl w:val="1B18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26200"/>
    <w:multiLevelType w:val="hybridMultilevel"/>
    <w:tmpl w:val="3B963838"/>
    <w:lvl w:ilvl="0" w:tplc="0000000E">
      <w:numFmt w:val="bullet"/>
      <w:lvlText w:val="•"/>
      <w:lvlJc w:val="left"/>
      <w:pPr>
        <w:tabs>
          <w:tab w:val="num" w:pos="557"/>
        </w:tabs>
        <w:ind w:left="557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9">
    <w:nsid w:val="40B1158A"/>
    <w:multiLevelType w:val="hybridMultilevel"/>
    <w:tmpl w:val="BC802054"/>
    <w:lvl w:ilvl="0" w:tplc="791A8040">
      <w:start w:val="1"/>
      <w:numFmt w:val="decimal"/>
      <w:lvlText w:val="%1."/>
      <w:lvlJc w:val="left"/>
      <w:pPr>
        <w:ind w:left="248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1928C8"/>
    <w:multiLevelType w:val="hybridMultilevel"/>
    <w:tmpl w:val="77A0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86323C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>
    <w:nsid w:val="466F53A6"/>
    <w:multiLevelType w:val="hybridMultilevel"/>
    <w:tmpl w:val="C4E2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D2073"/>
    <w:multiLevelType w:val="hybridMultilevel"/>
    <w:tmpl w:val="3424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05769"/>
    <w:multiLevelType w:val="hybridMultilevel"/>
    <w:tmpl w:val="51C8C74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1452CF"/>
    <w:multiLevelType w:val="hybridMultilevel"/>
    <w:tmpl w:val="F43E83E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917546"/>
    <w:multiLevelType w:val="hybridMultilevel"/>
    <w:tmpl w:val="AA52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83D61"/>
    <w:multiLevelType w:val="hybridMultilevel"/>
    <w:tmpl w:val="D45A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177A8"/>
    <w:multiLevelType w:val="hybridMultilevel"/>
    <w:tmpl w:val="C49075A0"/>
    <w:lvl w:ilvl="0" w:tplc="0000000C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24055"/>
    <w:multiLevelType w:val="hybridMultilevel"/>
    <w:tmpl w:val="7BD0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61BD7"/>
    <w:multiLevelType w:val="hybridMultilevel"/>
    <w:tmpl w:val="4146A34C"/>
    <w:lvl w:ilvl="0" w:tplc="0A6E864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>
    <w:nsid w:val="6F1974AD"/>
    <w:multiLevelType w:val="hybridMultilevel"/>
    <w:tmpl w:val="7AC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D12FE"/>
    <w:multiLevelType w:val="hybridMultilevel"/>
    <w:tmpl w:val="ED44FA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E3713C"/>
    <w:multiLevelType w:val="hybridMultilevel"/>
    <w:tmpl w:val="B8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D6C42"/>
    <w:multiLevelType w:val="hybridMultilevel"/>
    <w:tmpl w:val="AFE09B60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41089"/>
    <w:multiLevelType w:val="hybridMultilevel"/>
    <w:tmpl w:val="16EE0136"/>
    <w:lvl w:ilvl="0" w:tplc="D34A69D0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CF9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8F7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05C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A661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84C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690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A3E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C47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A97F3D"/>
    <w:multiLevelType w:val="hybridMultilevel"/>
    <w:tmpl w:val="5844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C3919"/>
    <w:multiLevelType w:val="hybridMultilevel"/>
    <w:tmpl w:val="2866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5"/>
  </w:num>
  <w:num w:numId="6">
    <w:abstractNumId w:val="40"/>
  </w:num>
  <w:num w:numId="7">
    <w:abstractNumId w:val="44"/>
  </w:num>
  <w:num w:numId="8">
    <w:abstractNumId w:val="34"/>
  </w:num>
  <w:num w:numId="9">
    <w:abstractNumId w:val="14"/>
  </w:num>
  <w:num w:numId="10">
    <w:abstractNumId w:val="47"/>
  </w:num>
  <w:num w:numId="11">
    <w:abstractNumId w:val="31"/>
  </w:num>
  <w:num w:numId="12">
    <w:abstractNumId w:val="42"/>
  </w:num>
  <w:num w:numId="13">
    <w:abstractNumId w:val="8"/>
  </w:num>
  <w:num w:numId="14">
    <w:abstractNumId w:val="22"/>
  </w:num>
  <w:num w:numId="15">
    <w:abstractNumId w:val="30"/>
  </w:num>
  <w:num w:numId="16">
    <w:abstractNumId w:val="46"/>
  </w:num>
  <w:num w:numId="17">
    <w:abstractNumId w:val="25"/>
  </w:num>
  <w:num w:numId="18">
    <w:abstractNumId w:val="13"/>
  </w:num>
  <w:num w:numId="19">
    <w:abstractNumId w:val="37"/>
  </w:num>
  <w:num w:numId="20">
    <w:abstractNumId w:val="11"/>
  </w:num>
  <w:num w:numId="21">
    <w:abstractNumId w:val="29"/>
  </w:num>
  <w:num w:numId="22">
    <w:abstractNumId w:val="20"/>
  </w:num>
  <w:num w:numId="23">
    <w:abstractNumId w:val="15"/>
  </w:num>
  <w:num w:numId="24">
    <w:abstractNumId w:val="9"/>
  </w:num>
  <w:num w:numId="25">
    <w:abstractNumId w:val="32"/>
  </w:num>
  <w:num w:numId="26">
    <w:abstractNumId w:val="12"/>
  </w:num>
  <w:num w:numId="27">
    <w:abstractNumId w:val="24"/>
  </w:num>
  <w:num w:numId="28">
    <w:abstractNumId w:val="17"/>
  </w:num>
  <w:num w:numId="29">
    <w:abstractNumId w:val="23"/>
  </w:num>
  <w:num w:numId="30">
    <w:abstractNumId w:val="21"/>
  </w:num>
  <w:num w:numId="31">
    <w:abstractNumId w:val="33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38"/>
  </w:num>
  <w:num w:numId="38">
    <w:abstractNumId w:val="28"/>
  </w:num>
  <w:num w:numId="39">
    <w:abstractNumId w:val="26"/>
  </w:num>
  <w:num w:numId="40">
    <w:abstractNumId w:val="27"/>
  </w:num>
  <w:num w:numId="41">
    <w:abstractNumId w:val="16"/>
  </w:num>
  <w:num w:numId="42">
    <w:abstractNumId w:val="39"/>
  </w:num>
  <w:num w:numId="43">
    <w:abstractNumId w:val="18"/>
  </w:num>
  <w:num w:numId="44">
    <w:abstractNumId w:val="41"/>
  </w:num>
  <w:num w:numId="45">
    <w:abstractNumId w:val="36"/>
  </w:num>
  <w:num w:numId="46">
    <w:abstractNumId w:val="43"/>
  </w:num>
  <w:num w:numId="47">
    <w:abstractNumId w:val="19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4D1"/>
    <w:rsid w:val="000758B6"/>
    <w:rsid w:val="000B6491"/>
    <w:rsid w:val="000C2769"/>
    <w:rsid w:val="000F5656"/>
    <w:rsid w:val="00110118"/>
    <w:rsid w:val="00121AB0"/>
    <w:rsid w:val="001C12FF"/>
    <w:rsid w:val="001C1D8B"/>
    <w:rsid w:val="001E0D2F"/>
    <w:rsid w:val="001E1F97"/>
    <w:rsid w:val="001F029D"/>
    <w:rsid w:val="001F107C"/>
    <w:rsid w:val="0021283C"/>
    <w:rsid w:val="00266DF1"/>
    <w:rsid w:val="0027548E"/>
    <w:rsid w:val="00297D60"/>
    <w:rsid w:val="002F2490"/>
    <w:rsid w:val="003134D1"/>
    <w:rsid w:val="0032586B"/>
    <w:rsid w:val="003E307D"/>
    <w:rsid w:val="00476C39"/>
    <w:rsid w:val="004827E4"/>
    <w:rsid w:val="004C3E30"/>
    <w:rsid w:val="00512B00"/>
    <w:rsid w:val="00521A91"/>
    <w:rsid w:val="00522205"/>
    <w:rsid w:val="00556FE3"/>
    <w:rsid w:val="00587E15"/>
    <w:rsid w:val="005C7394"/>
    <w:rsid w:val="00642E73"/>
    <w:rsid w:val="006B1257"/>
    <w:rsid w:val="006F2C57"/>
    <w:rsid w:val="007162D4"/>
    <w:rsid w:val="007F67F2"/>
    <w:rsid w:val="00827383"/>
    <w:rsid w:val="008B0AB0"/>
    <w:rsid w:val="008F66CE"/>
    <w:rsid w:val="00912745"/>
    <w:rsid w:val="009622CD"/>
    <w:rsid w:val="009645C9"/>
    <w:rsid w:val="00987722"/>
    <w:rsid w:val="009A097D"/>
    <w:rsid w:val="00A25459"/>
    <w:rsid w:val="00A32788"/>
    <w:rsid w:val="00A3338E"/>
    <w:rsid w:val="00A638B9"/>
    <w:rsid w:val="00AC3D70"/>
    <w:rsid w:val="00AF4D71"/>
    <w:rsid w:val="00B260D2"/>
    <w:rsid w:val="00B32529"/>
    <w:rsid w:val="00B371A5"/>
    <w:rsid w:val="00B505E6"/>
    <w:rsid w:val="00B62318"/>
    <w:rsid w:val="00B8753C"/>
    <w:rsid w:val="00BB1570"/>
    <w:rsid w:val="00BB18C2"/>
    <w:rsid w:val="00BB7760"/>
    <w:rsid w:val="00BD290A"/>
    <w:rsid w:val="00BE403B"/>
    <w:rsid w:val="00BF2AA2"/>
    <w:rsid w:val="00C06A9B"/>
    <w:rsid w:val="00C91CFD"/>
    <w:rsid w:val="00CD6006"/>
    <w:rsid w:val="00CF2533"/>
    <w:rsid w:val="00D07C2A"/>
    <w:rsid w:val="00D4695E"/>
    <w:rsid w:val="00DB68C4"/>
    <w:rsid w:val="00DC379B"/>
    <w:rsid w:val="00DE7A6A"/>
    <w:rsid w:val="00E136A3"/>
    <w:rsid w:val="00E22954"/>
    <w:rsid w:val="00E33C73"/>
    <w:rsid w:val="00E47919"/>
    <w:rsid w:val="00E8050A"/>
    <w:rsid w:val="00EF6D46"/>
    <w:rsid w:val="00F740A7"/>
    <w:rsid w:val="00FE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B11BF-F0F8-4C7B-B87C-A5AE8A7F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C9"/>
  </w:style>
  <w:style w:type="paragraph" w:styleId="2">
    <w:name w:val="heading 2"/>
    <w:basedOn w:val="a"/>
    <w:link w:val="20"/>
    <w:qFormat/>
    <w:rsid w:val="00121AB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121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34D1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BB7760"/>
    <w:rPr>
      <w:rFonts w:ascii="Times New Roman" w:hAnsi="Times New Roman"/>
      <w:sz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BB7760"/>
    <w:pPr>
      <w:shd w:val="clear" w:color="auto" w:fill="FFFFFF"/>
      <w:spacing w:after="780" w:line="230" w:lineRule="exact"/>
      <w:jc w:val="both"/>
    </w:pPr>
    <w:rPr>
      <w:rFonts w:ascii="Times New Roman" w:hAnsi="Times New Roman"/>
      <w:sz w:val="21"/>
    </w:rPr>
  </w:style>
  <w:style w:type="character" w:customStyle="1" w:styleId="a6">
    <w:name w:val="Основной текст Знак"/>
    <w:basedOn w:val="a0"/>
    <w:uiPriority w:val="99"/>
    <w:semiHidden/>
    <w:rsid w:val="00BB7760"/>
  </w:style>
  <w:style w:type="paragraph" w:customStyle="1" w:styleId="Style4">
    <w:name w:val="Style4"/>
    <w:basedOn w:val="a"/>
    <w:rsid w:val="00DB68C4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40">
    <w:name w:val="Font Style40"/>
    <w:rsid w:val="00DB68C4"/>
    <w:rPr>
      <w:rFonts w:ascii="Arial" w:hAnsi="Arial" w:cs="Arial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121AB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21AB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4">
    <w:name w:val="Абзац списка Знак"/>
    <w:link w:val="a3"/>
    <w:uiPriority w:val="99"/>
    <w:locked/>
    <w:rsid w:val="00121AB0"/>
  </w:style>
  <w:style w:type="table" w:styleId="a7">
    <w:name w:val="Table Grid"/>
    <w:basedOn w:val="a1"/>
    <w:uiPriority w:val="59"/>
    <w:rsid w:val="0051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rsid w:val="002128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DE3D-9001-4B67-94C8-DC27FA52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27601</Words>
  <Characters>157328</Characters>
  <Application>Microsoft Office Word</Application>
  <DocSecurity>0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dcterms:created xsi:type="dcterms:W3CDTF">2015-09-09T20:17:00Z</dcterms:created>
  <dcterms:modified xsi:type="dcterms:W3CDTF">2021-02-25T11:40:00Z</dcterms:modified>
</cp:coreProperties>
</file>